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РОССИЙСКАЯ ФЕДЕРАЦИЯ</w:t>
      </w:r>
    </w:p>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Калининградская область</w:t>
      </w:r>
    </w:p>
    <w:p w:rsidR="00745F93"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 xml:space="preserve">Администрация муниципального образования </w:t>
      </w:r>
    </w:p>
    <w:p w:rsidR="00E15D0F" w:rsidRPr="00E15D0F" w:rsidRDefault="00E15D0F" w:rsidP="00E07693">
      <w:pPr>
        <w:spacing w:line="240" w:lineRule="atLeast"/>
        <w:contextualSpacing/>
        <w:jc w:val="center"/>
        <w:rPr>
          <w:rFonts w:ascii="Georgia" w:hAnsi="Georgia"/>
          <w:b/>
          <w:sz w:val="26"/>
          <w:szCs w:val="26"/>
        </w:rPr>
      </w:pPr>
      <w:r w:rsidRPr="00E15D0F">
        <w:rPr>
          <w:rFonts w:ascii="Georgia" w:hAnsi="Georgia"/>
          <w:b/>
          <w:sz w:val="26"/>
          <w:szCs w:val="26"/>
        </w:rPr>
        <w:t xml:space="preserve">«Светлогорский городской округ» </w:t>
      </w:r>
    </w:p>
    <w:p w:rsidR="00E15D0F" w:rsidRPr="00E15D0F" w:rsidRDefault="00E15D0F" w:rsidP="00E07693">
      <w:pPr>
        <w:spacing w:line="240" w:lineRule="atLeast"/>
        <w:contextualSpacing/>
        <w:rPr>
          <w:b/>
          <w:sz w:val="26"/>
          <w:szCs w:val="26"/>
        </w:rPr>
      </w:pPr>
    </w:p>
    <w:p w:rsidR="00E15D0F" w:rsidRPr="00E15D0F" w:rsidRDefault="00E15D0F" w:rsidP="00E07693">
      <w:pPr>
        <w:spacing w:line="240" w:lineRule="atLeast"/>
        <w:contextualSpacing/>
        <w:rPr>
          <w:b/>
          <w:sz w:val="26"/>
          <w:szCs w:val="26"/>
        </w:rPr>
      </w:pPr>
    </w:p>
    <w:p w:rsidR="00E15D0F" w:rsidRPr="00E15D0F" w:rsidRDefault="00E15D0F" w:rsidP="00E07693">
      <w:pPr>
        <w:spacing w:line="240" w:lineRule="atLeast"/>
        <w:contextualSpacing/>
        <w:jc w:val="center"/>
        <w:rPr>
          <w:b/>
          <w:sz w:val="26"/>
          <w:szCs w:val="26"/>
        </w:rPr>
      </w:pPr>
      <w:r w:rsidRPr="00E15D0F">
        <w:rPr>
          <w:b/>
          <w:sz w:val="26"/>
          <w:szCs w:val="26"/>
        </w:rPr>
        <w:t>П О С Т А Н О В Л Е Н И Е</w:t>
      </w:r>
    </w:p>
    <w:p w:rsidR="00E15D0F" w:rsidRPr="00E15D0F" w:rsidRDefault="00E15D0F" w:rsidP="00E07693">
      <w:pPr>
        <w:spacing w:line="240" w:lineRule="atLeast"/>
        <w:contextualSpacing/>
        <w:jc w:val="center"/>
        <w:rPr>
          <w:sz w:val="26"/>
          <w:szCs w:val="26"/>
        </w:rPr>
      </w:pPr>
    </w:p>
    <w:p w:rsidR="00E15D0F" w:rsidRPr="00E15D0F" w:rsidRDefault="00E15D0F" w:rsidP="00E07693">
      <w:pPr>
        <w:spacing w:line="240" w:lineRule="atLeast"/>
        <w:contextualSpacing/>
        <w:jc w:val="center"/>
        <w:rPr>
          <w:sz w:val="26"/>
          <w:szCs w:val="26"/>
        </w:rPr>
      </w:pPr>
      <w:r w:rsidRPr="00E15D0F">
        <w:rPr>
          <w:sz w:val="26"/>
          <w:szCs w:val="26"/>
        </w:rPr>
        <w:t>«___»___________2019 года         №__________</w:t>
      </w:r>
    </w:p>
    <w:p w:rsidR="00E15D0F" w:rsidRPr="00E15D0F" w:rsidRDefault="00E15D0F" w:rsidP="00E07693">
      <w:pPr>
        <w:spacing w:line="240" w:lineRule="atLeast"/>
        <w:ind w:left="360"/>
        <w:contextualSpacing/>
        <w:jc w:val="both"/>
        <w:rPr>
          <w:sz w:val="26"/>
          <w:szCs w:val="26"/>
        </w:rPr>
      </w:pPr>
    </w:p>
    <w:p w:rsidR="00E15D0F" w:rsidRPr="00E15D0F" w:rsidRDefault="00E15D0F" w:rsidP="00E07693">
      <w:pPr>
        <w:spacing w:line="240" w:lineRule="atLeast"/>
        <w:contextualSpacing/>
        <w:rPr>
          <w:sz w:val="26"/>
          <w:szCs w:val="26"/>
        </w:rPr>
      </w:pP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Об утверждении Административного регламента администрации</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муниципального образования «Светлогорский городской округ»</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 xml:space="preserve">предоставления муниципальной услуги </w:t>
      </w:r>
      <w:r w:rsidR="00036570">
        <w:rPr>
          <w:rFonts w:ascii="Times New Roman" w:hAnsi="Times New Roman" w:cs="Times New Roman"/>
          <w:sz w:val="26"/>
          <w:szCs w:val="26"/>
        </w:rPr>
        <w:t>«В</w:t>
      </w:r>
      <w:r w:rsidRPr="00E15D0F">
        <w:rPr>
          <w:rFonts w:ascii="Times New Roman" w:hAnsi="Times New Roman" w:cs="Times New Roman"/>
          <w:sz w:val="26"/>
          <w:szCs w:val="26"/>
        </w:rPr>
        <w:t>ыдач</w:t>
      </w:r>
      <w:r w:rsidR="00036570">
        <w:rPr>
          <w:rFonts w:ascii="Times New Roman" w:hAnsi="Times New Roman" w:cs="Times New Roman"/>
          <w:sz w:val="26"/>
          <w:szCs w:val="26"/>
        </w:rPr>
        <w:t>а</w:t>
      </w:r>
      <w:r w:rsidRPr="00E15D0F">
        <w:rPr>
          <w:rFonts w:ascii="Times New Roman" w:hAnsi="Times New Roman" w:cs="Times New Roman"/>
          <w:sz w:val="26"/>
          <w:szCs w:val="26"/>
        </w:rPr>
        <w:t xml:space="preserve"> копии постановления,</w:t>
      </w:r>
    </w:p>
    <w:p w:rsidR="00E15D0F" w:rsidRP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 xml:space="preserve">распоряжения администрации муниципального образования </w:t>
      </w:r>
    </w:p>
    <w:p w:rsidR="00E15D0F" w:rsidRDefault="00E15D0F" w:rsidP="00E07693">
      <w:pPr>
        <w:pStyle w:val="ConsPlusTitle"/>
        <w:spacing w:line="240" w:lineRule="atLeast"/>
        <w:contextualSpacing/>
        <w:jc w:val="center"/>
        <w:rPr>
          <w:rFonts w:ascii="Times New Roman" w:hAnsi="Times New Roman" w:cs="Times New Roman"/>
          <w:sz w:val="26"/>
          <w:szCs w:val="26"/>
        </w:rPr>
      </w:pPr>
      <w:r w:rsidRPr="00E15D0F">
        <w:rPr>
          <w:rFonts w:ascii="Times New Roman" w:hAnsi="Times New Roman" w:cs="Times New Roman"/>
          <w:sz w:val="26"/>
          <w:szCs w:val="26"/>
        </w:rPr>
        <w:t>«Светлогорский городской округ» текущего срока хранения</w:t>
      </w:r>
      <w:r w:rsidR="00036570">
        <w:rPr>
          <w:rFonts w:ascii="Times New Roman" w:hAnsi="Times New Roman" w:cs="Times New Roman"/>
          <w:sz w:val="26"/>
          <w:szCs w:val="26"/>
        </w:rPr>
        <w:t>»</w:t>
      </w:r>
    </w:p>
    <w:p w:rsidR="00036570" w:rsidRDefault="00036570" w:rsidP="00E07693">
      <w:pPr>
        <w:pStyle w:val="ConsPlusTitle"/>
        <w:spacing w:line="240" w:lineRule="atLeast"/>
        <w:contextualSpacing/>
        <w:jc w:val="center"/>
        <w:rPr>
          <w:rFonts w:ascii="Times New Roman" w:hAnsi="Times New Roman" w:cs="Times New Roman"/>
          <w:sz w:val="26"/>
          <w:szCs w:val="26"/>
        </w:rPr>
      </w:pPr>
    </w:p>
    <w:p w:rsidR="00E15D0F" w:rsidRPr="00E15D0F" w:rsidRDefault="00E15D0F" w:rsidP="00E07693">
      <w:pPr>
        <w:pStyle w:val="ConsPlusNormal"/>
        <w:spacing w:line="240" w:lineRule="atLeast"/>
        <w:ind w:firstLine="540"/>
        <w:contextualSpacing/>
        <w:jc w:val="both"/>
        <w:rPr>
          <w:rFonts w:ascii="Times New Roman" w:hAnsi="Times New Roman" w:cs="Times New Roman"/>
          <w:sz w:val="26"/>
          <w:szCs w:val="26"/>
        </w:rPr>
      </w:pPr>
      <w:r w:rsidRPr="00E15D0F">
        <w:rPr>
          <w:rFonts w:ascii="Times New Roman" w:hAnsi="Times New Roman" w:cs="Times New Roman"/>
          <w:sz w:val="26"/>
          <w:szCs w:val="26"/>
        </w:rPr>
        <w:t xml:space="preserve">В целях реализации Федерального </w:t>
      </w:r>
      <w:hyperlink r:id="rId8" w:history="1">
        <w:r w:rsidRPr="00E15D0F">
          <w:rPr>
            <w:rStyle w:val="a3"/>
            <w:rFonts w:ascii="Times New Roman" w:hAnsi="Times New Roman" w:cs="Times New Roman"/>
            <w:sz w:val="26"/>
            <w:szCs w:val="26"/>
          </w:rPr>
          <w:t>закона</w:t>
        </w:r>
      </w:hyperlink>
      <w:r w:rsidRPr="00E15D0F">
        <w:rPr>
          <w:rFonts w:ascii="Times New Roman" w:hAnsi="Times New Roman" w:cs="Times New Roman"/>
          <w:sz w:val="26"/>
          <w:szCs w:val="26"/>
        </w:rPr>
        <w:t xml:space="preserve"> от 27 июля 2010 г.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«Светлогорский городской округ», администрация МО «Светлогорский городской округ»</w:t>
      </w:r>
    </w:p>
    <w:p w:rsidR="00E15D0F" w:rsidRPr="00E15D0F" w:rsidRDefault="00E15D0F" w:rsidP="00E07693">
      <w:pPr>
        <w:spacing w:line="240" w:lineRule="atLeast"/>
        <w:ind w:left="357" w:firstLine="709"/>
        <w:contextualSpacing/>
        <w:jc w:val="both"/>
        <w:rPr>
          <w:b/>
          <w:sz w:val="26"/>
          <w:szCs w:val="26"/>
        </w:rPr>
      </w:pPr>
    </w:p>
    <w:p w:rsidR="00E15D0F" w:rsidRPr="00E15D0F" w:rsidRDefault="00E15D0F" w:rsidP="00E07693">
      <w:pPr>
        <w:tabs>
          <w:tab w:val="left" w:pos="709"/>
        </w:tabs>
        <w:spacing w:line="240" w:lineRule="atLeast"/>
        <w:contextualSpacing/>
        <w:jc w:val="center"/>
        <w:rPr>
          <w:b/>
          <w:spacing w:val="50"/>
          <w:sz w:val="26"/>
          <w:szCs w:val="26"/>
        </w:rPr>
      </w:pPr>
      <w:r w:rsidRPr="00E15D0F">
        <w:rPr>
          <w:b/>
          <w:spacing w:val="50"/>
          <w:sz w:val="26"/>
          <w:szCs w:val="26"/>
        </w:rPr>
        <w:t>п о с т а н о в л я е т:</w:t>
      </w:r>
    </w:p>
    <w:p w:rsidR="00E15D0F" w:rsidRPr="00E15D0F" w:rsidRDefault="00E15D0F" w:rsidP="00E07693">
      <w:pPr>
        <w:autoSpaceDE w:val="0"/>
        <w:autoSpaceDN w:val="0"/>
        <w:adjustRightInd w:val="0"/>
        <w:spacing w:line="240" w:lineRule="atLeast"/>
        <w:ind w:firstLine="540"/>
        <w:contextualSpacing/>
        <w:jc w:val="both"/>
        <w:rPr>
          <w:sz w:val="26"/>
          <w:szCs w:val="26"/>
        </w:rPr>
      </w:pPr>
    </w:p>
    <w:p w:rsidR="00E15D0F" w:rsidRPr="00036570" w:rsidRDefault="00E15D0F" w:rsidP="00E07693">
      <w:pPr>
        <w:pStyle w:val="ConsPlusNormal"/>
        <w:spacing w:line="240" w:lineRule="atLeast"/>
        <w:ind w:firstLine="540"/>
        <w:contextualSpacing/>
        <w:jc w:val="both"/>
        <w:rPr>
          <w:rFonts w:ascii="Times New Roman" w:hAnsi="Times New Roman" w:cs="Times New Roman"/>
          <w:sz w:val="26"/>
          <w:szCs w:val="26"/>
        </w:rPr>
      </w:pPr>
      <w:r w:rsidRPr="00E15D0F">
        <w:rPr>
          <w:rFonts w:ascii="Times New Roman" w:hAnsi="Times New Roman" w:cs="Times New Roman"/>
          <w:sz w:val="26"/>
          <w:szCs w:val="26"/>
        </w:rPr>
        <w:t>1</w:t>
      </w:r>
      <w:r w:rsidRPr="00036570">
        <w:rPr>
          <w:rFonts w:ascii="Times New Roman" w:hAnsi="Times New Roman" w:cs="Times New Roman"/>
          <w:sz w:val="26"/>
          <w:szCs w:val="26"/>
        </w:rPr>
        <w:t xml:space="preserve">. Утвердить Административный </w:t>
      </w:r>
      <w:hyperlink w:anchor="P42" w:history="1">
        <w:r w:rsidRPr="00036570">
          <w:rPr>
            <w:rFonts w:ascii="Times New Roman" w:hAnsi="Times New Roman" w:cs="Times New Roman"/>
            <w:color w:val="0000FF"/>
            <w:sz w:val="26"/>
            <w:szCs w:val="26"/>
          </w:rPr>
          <w:t>регламент</w:t>
        </w:r>
      </w:hyperlink>
      <w:r w:rsidRPr="00036570">
        <w:rPr>
          <w:rFonts w:ascii="Times New Roman" w:hAnsi="Times New Roman" w:cs="Times New Roman"/>
          <w:sz w:val="26"/>
          <w:szCs w:val="26"/>
        </w:rPr>
        <w:t xml:space="preserve"> администрации </w:t>
      </w:r>
      <w:r w:rsidR="00CB372B" w:rsidRPr="00036570">
        <w:rPr>
          <w:rFonts w:ascii="Times New Roman" w:hAnsi="Times New Roman" w:cs="Times New Roman"/>
          <w:sz w:val="26"/>
          <w:szCs w:val="26"/>
        </w:rPr>
        <w:t>муниципального образования «Светлогорский городской округ»</w:t>
      </w:r>
      <w:r w:rsidRPr="00036570">
        <w:rPr>
          <w:rFonts w:ascii="Times New Roman" w:hAnsi="Times New Roman" w:cs="Times New Roman"/>
          <w:sz w:val="26"/>
          <w:szCs w:val="26"/>
        </w:rPr>
        <w:t xml:space="preserve"> предос</w:t>
      </w:r>
      <w:r w:rsidR="00036570" w:rsidRPr="00036570">
        <w:rPr>
          <w:rFonts w:ascii="Times New Roman" w:hAnsi="Times New Roman" w:cs="Times New Roman"/>
          <w:sz w:val="26"/>
          <w:szCs w:val="26"/>
        </w:rPr>
        <w:t>тавления муниципальной услуги «В</w:t>
      </w:r>
      <w:r w:rsidRPr="00036570">
        <w:rPr>
          <w:rFonts w:ascii="Times New Roman" w:hAnsi="Times New Roman" w:cs="Times New Roman"/>
          <w:sz w:val="26"/>
          <w:szCs w:val="26"/>
        </w:rPr>
        <w:t>ыдач</w:t>
      </w:r>
      <w:r w:rsidR="00036570" w:rsidRPr="00036570">
        <w:rPr>
          <w:rFonts w:ascii="Times New Roman" w:hAnsi="Times New Roman" w:cs="Times New Roman"/>
          <w:sz w:val="26"/>
          <w:szCs w:val="26"/>
        </w:rPr>
        <w:t>а</w:t>
      </w:r>
      <w:r w:rsidRPr="00036570">
        <w:rPr>
          <w:rFonts w:ascii="Times New Roman" w:hAnsi="Times New Roman" w:cs="Times New Roman"/>
          <w:sz w:val="26"/>
          <w:szCs w:val="26"/>
        </w:rPr>
        <w:t xml:space="preserve"> копии постановления, распоряжения администрации </w:t>
      </w:r>
      <w:r w:rsidR="00CB372B" w:rsidRPr="00036570">
        <w:rPr>
          <w:rFonts w:ascii="Times New Roman" w:hAnsi="Times New Roman" w:cs="Times New Roman"/>
          <w:sz w:val="26"/>
          <w:szCs w:val="26"/>
        </w:rPr>
        <w:t>муниципального образования «Светлогорский городской округ»</w:t>
      </w:r>
      <w:r w:rsidRPr="00036570">
        <w:rPr>
          <w:rFonts w:ascii="Times New Roman" w:hAnsi="Times New Roman" w:cs="Times New Roman"/>
          <w:sz w:val="26"/>
          <w:szCs w:val="26"/>
        </w:rPr>
        <w:t xml:space="preserve"> текущего срока хранения (далее - </w:t>
      </w:r>
      <w:r w:rsidR="00252DD9">
        <w:rPr>
          <w:rFonts w:ascii="Times New Roman" w:hAnsi="Times New Roman" w:cs="Times New Roman"/>
          <w:sz w:val="26"/>
          <w:szCs w:val="26"/>
        </w:rPr>
        <w:t>Р</w:t>
      </w:r>
      <w:r w:rsidRPr="00036570">
        <w:rPr>
          <w:rFonts w:ascii="Times New Roman" w:hAnsi="Times New Roman" w:cs="Times New Roman"/>
          <w:sz w:val="26"/>
          <w:szCs w:val="26"/>
        </w:rPr>
        <w:t>егламент) (приложение).</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2. Опубликовать настоящее постановление в газете «Вестник Светлогорска».</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 xml:space="preserve">3. Отделу по информационному обеспечению (А.А. Васюков) разместить настоящее постановление на официальном сайте администрации муниципального образования «Светлогорский </w:t>
      </w:r>
      <w:r w:rsidR="00036570">
        <w:rPr>
          <w:sz w:val="26"/>
          <w:szCs w:val="26"/>
        </w:rPr>
        <w:t>городской округ</w:t>
      </w:r>
      <w:r w:rsidRPr="00036570">
        <w:rPr>
          <w:sz w:val="26"/>
          <w:szCs w:val="26"/>
        </w:rPr>
        <w:t>».</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 xml:space="preserve">4. Контроль за исполнением настоящего постановления возложить на заместителя главы администрации </w:t>
      </w:r>
      <w:r w:rsidR="00E07693" w:rsidRPr="00036570">
        <w:rPr>
          <w:sz w:val="26"/>
          <w:szCs w:val="26"/>
        </w:rPr>
        <w:t>муниципального образования «Светлогорский городской округ» - начальника административного отдела администрации муниципального образования «Светлогорский городской округ»</w:t>
      </w:r>
      <w:r w:rsidRPr="00036570">
        <w:rPr>
          <w:sz w:val="26"/>
          <w:szCs w:val="26"/>
        </w:rPr>
        <w:t xml:space="preserve"> </w:t>
      </w:r>
      <w:r w:rsidR="00E07693" w:rsidRPr="00036570">
        <w:rPr>
          <w:sz w:val="26"/>
          <w:szCs w:val="26"/>
        </w:rPr>
        <w:t xml:space="preserve">И.В. Мельника. </w:t>
      </w:r>
    </w:p>
    <w:p w:rsidR="00E15D0F" w:rsidRPr="00036570" w:rsidRDefault="00E15D0F" w:rsidP="00E07693">
      <w:pPr>
        <w:autoSpaceDE w:val="0"/>
        <w:autoSpaceDN w:val="0"/>
        <w:adjustRightInd w:val="0"/>
        <w:spacing w:line="240" w:lineRule="atLeast"/>
        <w:ind w:firstLine="540"/>
        <w:contextualSpacing/>
        <w:jc w:val="both"/>
        <w:rPr>
          <w:sz w:val="26"/>
          <w:szCs w:val="26"/>
        </w:rPr>
      </w:pPr>
      <w:r w:rsidRPr="00036570">
        <w:rPr>
          <w:sz w:val="26"/>
          <w:szCs w:val="26"/>
        </w:rPr>
        <w:t>5.  Постановление вступает в силу со дня официального опубликования.</w:t>
      </w:r>
    </w:p>
    <w:p w:rsidR="00E15D0F" w:rsidRPr="00E07693" w:rsidRDefault="00E15D0F" w:rsidP="00E07693">
      <w:pPr>
        <w:spacing w:line="240" w:lineRule="atLeast"/>
        <w:contextualSpacing/>
        <w:jc w:val="both"/>
        <w:rPr>
          <w:b/>
          <w:sz w:val="26"/>
          <w:szCs w:val="26"/>
        </w:rPr>
      </w:pPr>
    </w:p>
    <w:p w:rsidR="00E15D0F" w:rsidRPr="00E15D0F" w:rsidRDefault="00E15D0F" w:rsidP="00E07693">
      <w:pPr>
        <w:spacing w:line="240" w:lineRule="atLeast"/>
        <w:contextualSpacing/>
        <w:jc w:val="both"/>
        <w:rPr>
          <w:b/>
          <w:sz w:val="26"/>
          <w:szCs w:val="26"/>
        </w:rPr>
      </w:pPr>
    </w:p>
    <w:p w:rsidR="00E15D0F" w:rsidRPr="00E15D0F" w:rsidRDefault="00E15D0F" w:rsidP="00E07693">
      <w:pPr>
        <w:tabs>
          <w:tab w:val="left" w:pos="567"/>
        </w:tabs>
        <w:spacing w:line="240" w:lineRule="atLeast"/>
        <w:contextualSpacing/>
        <w:jc w:val="both"/>
        <w:rPr>
          <w:sz w:val="26"/>
          <w:szCs w:val="26"/>
        </w:rPr>
      </w:pPr>
      <w:r w:rsidRPr="00E15D0F">
        <w:rPr>
          <w:sz w:val="26"/>
          <w:szCs w:val="26"/>
        </w:rPr>
        <w:t>Глава администрации</w:t>
      </w:r>
    </w:p>
    <w:p w:rsidR="00E15D0F" w:rsidRPr="00E15D0F" w:rsidRDefault="00E15D0F" w:rsidP="00E07693">
      <w:pPr>
        <w:tabs>
          <w:tab w:val="left" w:pos="567"/>
        </w:tabs>
        <w:spacing w:line="240" w:lineRule="atLeast"/>
        <w:contextualSpacing/>
        <w:jc w:val="both"/>
        <w:rPr>
          <w:sz w:val="26"/>
          <w:szCs w:val="26"/>
        </w:rPr>
      </w:pPr>
      <w:r w:rsidRPr="00E15D0F">
        <w:rPr>
          <w:sz w:val="26"/>
          <w:szCs w:val="26"/>
        </w:rPr>
        <w:t xml:space="preserve">муниципального образования </w:t>
      </w:r>
    </w:p>
    <w:p w:rsidR="00E15D0F" w:rsidRPr="00E15D0F" w:rsidRDefault="00E15D0F" w:rsidP="00E07693">
      <w:pPr>
        <w:tabs>
          <w:tab w:val="left" w:pos="567"/>
        </w:tabs>
        <w:spacing w:line="240" w:lineRule="atLeast"/>
        <w:contextualSpacing/>
        <w:jc w:val="both"/>
        <w:rPr>
          <w:sz w:val="26"/>
          <w:szCs w:val="26"/>
        </w:rPr>
      </w:pPr>
      <w:r w:rsidRPr="00E15D0F">
        <w:rPr>
          <w:sz w:val="26"/>
          <w:szCs w:val="26"/>
        </w:rPr>
        <w:t xml:space="preserve">«Светлогорский городской округ»                      </w:t>
      </w:r>
      <w:r>
        <w:rPr>
          <w:sz w:val="26"/>
          <w:szCs w:val="26"/>
        </w:rPr>
        <w:t xml:space="preserve"> </w:t>
      </w:r>
      <w:r w:rsidRPr="00E15D0F">
        <w:rPr>
          <w:sz w:val="26"/>
          <w:szCs w:val="26"/>
        </w:rPr>
        <w:t xml:space="preserve">                                 В.В. Бондаренко</w:t>
      </w:r>
    </w:p>
    <w:p w:rsidR="00E15D0F" w:rsidRPr="00E15D0F" w:rsidRDefault="00E15D0F" w:rsidP="00E07693">
      <w:pPr>
        <w:tabs>
          <w:tab w:val="left" w:pos="567"/>
        </w:tabs>
        <w:spacing w:line="240" w:lineRule="atLeast"/>
        <w:contextualSpacing/>
        <w:jc w:val="both"/>
        <w:rPr>
          <w:sz w:val="26"/>
          <w:szCs w:val="26"/>
        </w:rPr>
      </w:pPr>
    </w:p>
    <w:p w:rsidR="00E15D0F" w:rsidRDefault="00E15D0F" w:rsidP="00E07693">
      <w:pPr>
        <w:spacing w:line="240" w:lineRule="atLeast"/>
        <w:contextualSpacing/>
        <w:jc w:val="both"/>
        <w:rPr>
          <w:sz w:val="28"/>
          <w:szCs w:val="28"/>
        </w:rPr>
      </w:pPr>
    </w:p>
    <w:p w:rsidR="00E15D0F" w:rsidRDefault="00E15D0F"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036570" w:rsidRDefault="00036570" w:rsidP="00E07693">
      <w:pPr>
        <w:spacing w:line="240" w:lineRule="atLeast"/>
        <w:contextualSpacing/>
        <w:jc w:val="both"/>
        <w:rPr>
          <w:sz w:val="28"/>
          <w:szCs w:val="28"/>
        </w:rPr>
      </w:pPr>
    </w:p>
    <w:p w:rsidR="00E15D0F" w:rsidRPr="00E07693" w:rsidRDefault="00E15D0F" w:rsidP="00E07693">
      <w:pPr>
        <w:spacing w:line="240" w:lineRule="atLeast"/>
        <w:contextualSpacing/>
        <w:rPr>
          <w:sz w:val="26"/>
          <w:szCs w:val="26"/>
        </w:rPr>
      </w:pPr>
    </w:p>
    <w:p w:rsidR="00E15D0F" w:rsidRPr="00E07693" w:rsidRDefault="00E15D0F" w:rsidP="00E07693">
      <w:pPr>
        <w:spacing w:line="240" w:lineRule="atLeast"/>
        <w:contextualSpacing/>
        <w:rPr>
          <w:sz w:val="26"/>
          <w:szCs w:val="26"/>
          <w:lang w:val="sq-AL"/>
        </w:rPr>
      </w:pPr>
      <w:r w:rsidRPr="00E07693">
        <w:rPr>
          <w:sz w:val="26"/>
          <w:szCs w:val="26"/>
          <w:lang w:val="sq-AL"/>
        </w:rPr>
        <w:lastRenderedPageBreak/>
        <w:t>СОГЛАСОВАНО:</w:t>
      </w:r>
    </w:p>
    <w:p w:rsidR="00E15D0F" w:rsidRPr="00E07693" w:rsidRDefault="00E15D0F" w:rsidP="00E07693">
      <w:pPr>
        <w:spacing w:line="240" w:lineRule="atLeast"/>
        <w:contextualSpacing/>
        <w:rPr>
          <w:sz w:val="26"/>
          <w:szCs w:val="26"/>
          <w:lang w:val="sq-AL"/>
        </w:rPr>
      </w:pPr>
    </w:p>
    <w:p w:rsidR="00E15D0F" w:rsidRPr="00E07693" w:rsidRDefault="00E07693" w:rsidP="00E07693">
      <w:pPr>
        <w:spacing w:line="240" w:lineRule="atLeast"/>
        <w:contextualSpacing/>
        <w:rPr>
          <w:sz w:val="26"/>
          <w:szCs w:val="26"/>
          <w:lang w:val="sq-AL"/>
        </w:rPr>
      </w:pPr>
      <w:r w:rsidRPr="00E07693">
        <w:rPr>
          <w:sz w:val="26"/>
          <w:szCs w:val="26"/>
        </w:rPr>
        <w:t>З</w:t>
      </w:r>
      <w:r w:rsidR="00E15D0F" w:rsidRPr="00E07693">
        <w:rPr>
          <w:sz w:val="26"/>
          <w:szCs w:val="26"/>
          <w:lang w:val="sq-AL"/>
        </w:rPr>
        <w:t xml:space="preserve">аместитель главы администрации </w:t>
      </w:r>
    </w:p>
    <w:p w:rsidR="00E07693" w:rsidRDefault="00E15D0F" w:rsidP="00E07693">
      <w:pPr>
        <w:spacing w:line="240" w:lineRule="atLeast"/>
        <w:contextualSpacing/>
        <w:rPr>
          <w:sz w:val="26"/>
          <w:szCs w:val="26"/>
        </w:rPr>
      </w:pPr>
      <w:r w:rsidRPr="00E07693">
        <w:rPr>
          <w:sz w:val="26"/>
          <w:szCs w:val="26"/>
        </w:rPr>
        <w:t xml:space="preserve">МО </w:t>
      </w:r>
      <w:r w:rsidRPr="00E07693">
        <w:rPr>
          <w:sz w:val="26"/>
          <w:szCs w:val="26"/>
          <w:lang w:val="sq-AL"/>
        </w:rPr>
        <w:t xml:space="preserve">«Светлогорский </w:t>
      </w:r>
      <w:r w:rsidRPr="00E07693">
        <w:rPr>
          <w:sz w:val="26"/>
          <w:szCs w:val="26"/>
        </w:rPr>
        <w:t>городской округ</w:t>
      </w:r>
      <w:r w:rsidRPr="00E07693">
        <w:rPr>
          <w:sz w:val="26"/>
          <w:szCs w:val="26"/>
          <w:lang w:val="sq-AL"/>
        </w:rPr>
        <w:t>»</w:t>
      </w:r>
      <w:r w:rsidR="00F85464">
        <w:rPr>
          <w:sz w:val="26"/>
          <w:szCs w:val="26"/>
        </w:rPr>
        <w:t>,</w:t>
      </w:r>
      <w:r w:rsidR="00E07693" w:rsidRPr="00E07693">
        <w:rPr>
          <w:sz w:val="26"/>
          <w:szCs w:val="26"/>
        </w:rPr>
        <w:t xml:space="preserve">   </w:t>
      </w:r>
    </w:p>
    <w:p w:rsidR="00E07693" w:rsidRDefault="00E07693" w:rsidP="00E07693">
      <w:pPr>
        <w:spacing w:line="240" w:lineRule="atLeast"/>
        <w:contextualSpacing/>
        <w:rPr>
          <w:sz w:val="26"/>
          <w:szCs w:val="26"/>
        </w:rPr>
      </w:pPr>
      <w:r w:rsidRPr="00E07693">
        <w:rPr>
          <w:sz w:val="26"/>
          <w:szCs w:val="26"/>
        </w:rPr>
        <w:t>начальник административного отдела</w:t>
      </w:r>
    </w:p>
    <w:p w:rsidR="00E07693" w:rsidRDefault="00E07693" w:rsidP="00E07693">
      <w:pPr>
        <w:spacing w:line="240" w:lineRule="atLeast"/>
        <w:contextualSpacing/>
        <w:rPr>
          <w:sz w:val="26"/>
          <w:szCs w:val="26"/>
        </w:rPr>
      </w:pPr>
      <w:r w:rsidRPr="00E07693">
        <w:rPr>
          <w:sz w:val="26"/>
          <w:szCs w:val="26"/>
        </w:rPr>
        <w:t xml:space="preserve">администрации муниципального </w:t>
      </w:r>
    </w:p>
    <w:p w:rsidR="00E15D0F" w:rsidRPr="00E07693" w:rsidRDefault="00E07693" w:rsidP="00E07693">
      <w:pPr>
        <w:spacing w:line="240" w:lineRule="atLeast"/>
        <w:contextualSpacing/>
        <w:rPr>
          <w:sz w:val="26"/>
          <w:szCs w:val="26"/>
        </w:rPr>
      </w:pPr>
      <w:r w:rsidRPr="00E07693">
        <w:rPr>
          <w:sz w:val="26"/>
          <w:szCs w:val="26"/>
        </w:rPr>
        <w:t>образования «Светлогорский городской округ»</w:t>
      </w:r>
      <w:r>
        <w:rPr>
          <w:sz w:val="26"/>
          <w:szCs w:val="26"/>
        </w:rPr>
        <w:t>________________</w:t>
      </w:r>
      <w:r w:rsidRPr="00E07693">
        <w:rPr>
          <w:sz w:val="26"/>
          <w:szCs w:val="26"/>
        </w:rPr>
        <w:t>И.В. Мельник</w:t>
      </w:r>
    </w:p>
    <w:p w:rsidR="00E15D0F" w:rsidRPr="00E07693" w:rsidRDefault="00E15D0F" w:rsidP="00E07693">
      <w:pPr>
        <w:spacing w:line="240" w:lineRule="atLeast"/>
        <w:contextualSpacing/>
        <w:rPr>
          <w:sz w:val="26"/>
          <w:szCs w:val="26"/>
        </w:rPr>
      </w:pPr>
    </w:p>
    <w:p w:rsidR="00E15D0F" w:rsidRPr="00E07693" w:rsidRDefault="00E15D0F" w:rsidP="00E07693">
      <w:pPr>
        <w:spacing w:line="240" w:lineRule="atLeast"/>
        <w:contextualSpacing/>
        <w:rPr>
          <w:sz w:val="26"/>
          <w:szCs w:val="26"/>
        </w:rPr>
      </w:pPr>
    </w:p>
    <w:p w:rsidR="00521A2E" w:rsidRDefault="00E07693" w:rsidP="00E07693">
      <w:pPr>
        <w:spacing w:line="240" w:lineRule="atLeast"/>
        <w:contextualSpacing/>
        <w:rPr>
          <w:sz w:val="26"/>
          <w:szCs w:val="26"/>
        </w:rPr>
      </w:pPr>
      <w:r>
        <w:rPr>
          <w:sz w:val="26"/>
          <w:szCs w:val="26"/>
        </w:rPr>
        <w:t xml:space="preserve">Директор МКУ «МФЦ </w:t>
      </w:r>
      <w:r w:rsidR="00036570">
        <w:rPr>
          <w:sz w:val="26"/>
          <w:szCs w:val="26"/>
        </w:rPr>
        <w:t>С</w:t>
      </w:r>
      <w:r w:rsidRPr="00E07693">
        <w:rPr>
          <w:sz w:val="26"/>
          <w:szCs w:val="26"/>
        </w:rPr>
        <w:t>ветлогорск</w:t>
      </w:r>
      <w:r w:rsidR="00036570">
        <w:rPr>
          <w:sz w:val="26"/>
          <w:szCs w:val="26"/>
        </w:rPr>
        <w:t>ого</w:t>
      </w:r>
      <w:r w:rsidRPr="00E07693">
        <w:rPr>
          <w:sz w:val="26"/>
          <w:szCs w:val="26"/>
        </w:rPr>
        <w:t xml:space="preserve"> </w:t>
      </w:r>
    </w:p>
    <w:p w:rsidR="00E15D0F" w:rsidRPr="00E07693" w:rsidRDefault="00036570" w:rsidP="00E07693">
      <w:pPr>
        <w:spacing w:line="240" w:lineRule="atLeast"/>
        <w:contextualSpacing/>
        <w:rPr>
          <w:sz w:val="26"/>
          <w:szCs w:val="26"/>
        </w:rPr>
      </w:pPr>
      <w:r>
        <w:rPr>
          <w:sz w:val="26"/>
          <w:szCs w:val="26"/>
        </w:rPr>
        <w:t>г</w:t>
      </w:r>
      <w:r w:rsidR="00E07693" w:rsidRPr="00E07693">
        <w:rPr>
          <w:sz w:val="26"/>
          <w:szCs w:val="26"/>
        </w:rPr>
        <w:t>ородско</w:t>
      </w:r>
      <w:r>
        <w:rPr>
          <w:sz w:val="26"/>
          <w:szCs w:val="26"/>
        </w:rPr>
        <w:t xml:space="preserve">го </w:t>
      </w:r>
      <w:r w:rsidR="00E07693" w:rsidRPr="00E07693">
        <w:rPr>
          <w:sz w:val="26"/>
          <w:szCs w:val="26"/>
        </w:rPr>
        <w:t>округ</w:t>
      </w:r>
      <w:r>
        <w:rPr>
          <w:sz w:val="26"/>
          <w:szCs w:val="26"/>
        </w:rPr>
        <w:t>а</w:t>
      </w:r>
      <w:r w:rsidR="00E07693" w:rsidRPr="00E07693">
        <w:rPr>
          <w:sz w:val="26"/>
          <w:szCs w:val="26"/>
        </w:rPr>
        <w:t>»</w:t>
      </w:r>
      <w:r w:rsidR="00521A2E">
        <w:rPr>
          <w:sz w:val="26"/>
          <w:szCs w:val="26"/>
        </w:rPr>
        <w:t xml:space="preserve">                                                 </w:t>
      </w:r>
      <w:r w:rsidR="00E15D0F" w:rsidRPr="00E07693">
        <w:rPr>
          <w:sz w:val="26"/>
          <w:szCs w:val="26"/>
        </w:rPr>
        <w:t xml:space="preserve">__________________ </w:t>
      </w:r>
      <w:r w:rsidR="00521A2E">
        <w:rPr>
          <w:sz w:val="26"/>
          <w:szCs w:val="26"/>
        </w:rPr>
        <w:t>О.В. Котляр</w:t>
      </w:r>
    </w:p>
    <w:p w:rsidR="00E15D0F" w:rsidRPr="00E07693" w:rsidRDefault="00E15D0F" w:rsidP="00E07693">
      <w:pPr>
        <w:spacing w:line="240" w:lineRule="atLeast"/>
        <w:contextualSpacing/>
        <w:rPr>
          <w:sz w:val="26"/>
          <w:szCs w:val="26"/>
        </w:rPr>
      </w:pPr>
    </w:p>
    <w:p w:rsidR="00E15D0F" w:rsidRPr="00E07693" w:rsidRDefault="00E15D0F" w:rsidP="00E07693">
      <w:pPr>
        <w:spacing w:line="240" w:lineRule="atLeast"/>
        <w:contextualSpacing/>
        <w:rPr>
          <w:sz w:val="26"/>
          <w:szCs w:val="26"/>
        </w:rPr>
      </w:pPr>
    </w:p>
    <w:p w:rsidR="00E15D0F" w:rsidRDefault="00E15D0F" w:rsidP="00E07693">
      <w:pPr>
        <w:pStyle w:val="ConsPlusTitle"/>
        <w:spacing w:line="240" w:lineRule="atLeast"/>
        <w:contextualSpacing/>
        <w:jc w:val="center"/>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036570" w:rsidRDefault="00036570" w:rsidP="00E07693">
      <w:pPr>
        <w:pStyle w:val="ConsPlusNormal"/>
        <w:spacing w:line="240" w:lineRule="atLeast"/>
        <w:contextualSpacing/>
        <w:jc w:val="right"/>
        <w:outlineLvl w:val="0"/>
        <w:rPr>
          <w:rFonts w:ascii="Times New Roman" w:hAnsi="Times New Roman" w:cs="Times New Roman"/>
          <w:sz w:val="24"/>
          <w:szCs w:val="24"/>
        </w:rPr>
      </w:pPr>
    </w:p>
    <w:p w:rsidR="00036570" w:rsidRDefault="00036570" w:rsidP="00E07693">
      <w:pPr>
        <w:pStyle w:val="ConsPlusNormal"/>
        <w:spacing w:line="240" w:lineRule="atLeast"/>
        <w:contextualSpacing/>
        <w:jc w:val="right"/>
        <w:outlineLvl w:val="0"/>
        <w:rPr>
          <w:rFonts w:ascii="Times New Roman" w:hAnsi="Times New Roman" w:cs="Times New Roman"/>
          <w:sz w:val="24"/>
          <w:szCs w:val="24"/>
        </w:rPr>
      </w:pPr>
    </w:p>
    <w:p w:rsidR="00036570" w:rsidRDefault="00036570" w:rsidP="00E07693">
      <w:pPr>
        <w:pStyle w:val="ConsPlusNormal"/>
        <w:spacing w:line="240" w:lineRule="atLeast"/>
        <w:contextualSpacing/>
        <w:jc w:val="right"/>
        <w:outlineLvl w:val="0"/>
        <w:rPr>
          <w:rFonts w:ascii="Times New Roman" w:hAnsi="Times New Roman" w:cs="Times New Roman"/>
          <w:sz w:val="24"/>
          <w:szCs w:val="24"/>
        </w:rPr>
      </w:pPr>
    </w:p>
    <w:p w:rsidR="00036570" w:rsidRDefault="00036570"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EA4E7F" w:rsidRDefault="00EA4E7F" w:rsidP="00E07693">
      <w:pPr>
        <w:pStyle w:val="ConsPlusNormal"/>
        <w:spacing w:line="240" w:lineRule="atLeast"/>
        <w:contextualSpacing/>
        <w:jc w:val="right"/>
        <w:outlineLvl w:val="0"/>
        <w:rPr>
          <w:rFonts w:ascii="Times New Roman" w:hAnsi="Times New Roman" w:cs="Times New Roman"/>
          <w:sz w:val="24"/>
          <w:szCs w:val="24"/>
        </w:rPr>
      </w:pPr>
    </w:p>
    <w:p w:rsidR="002805AE" w:rsidRPr="002805AE" w:rsidRDefault="002805AE" w:rsidP="00E07693">
      <w:pPr>
        <w:pStyle w:val="ConsPlusNormal"/>
        <w:spacing w:line="240" w:lineRule="atLeast"/>
        <w:ind w:firstLine="5670"/>
        <w:contextualSpacing/>
        <w:outlineLvl w:val="0"/>
        <w:rPr>
          <w:rFonts w:ascii="Times New Roman" w:hAnsi="Times New Roman" w:cs="Times New Roman"/>
          <w:sz w:val="24"/>
          <w:szCs w:val="24"/>
        </w:rPr>
      </w:pPr>
      <w:r w:rsidRPr="002805AE">
        <w:rPr>
          <w:rFonts w:ascii="Times New Roman" w:hAnsi="Times New Roman" w:cs="Times New Roman"/>
          <w:sz w:val="24"/>
          <w:szCs w:val="24"/>
        </w:rPr>
        <w:lastRenderedPageBreak/>
        <w:t>Приложение</w:t>
      </w:r>
    </w:p>
    <w:p w:rsidR="002805AE" w:rsidRPr="002805AE" w:rsidRDefault="002805AE" w:rsidP="00E07693">
      <w:pPr>
        <w:pStyle w:val="ConsPlusNormal"/>
        <w:spacing w:line="240" w:lineRule="atLeast"/>
        <w:ind w:firstLine="5670"/>
        <w:contextualSpacing/>
        <w:rPr>
          <w:rFonts w:ascii="Times New Roman" w:hAnsi="Times New Roman" w:cs="Times New Roman"/>
          <w:sz w:val="24"/>
          <w:szCs w:val="24"/>
        </w:rPr>
      </w:pPr>
      <w:r w:rsidRPr="002805AE">
        <w:rPr>
          <w:rFonts w:ascii="Times New Roman" w:hAnsi="Times New Roman" w:cs="Times New Roman"/>
          <w:sz w:val="24"/>
          <w:szCs w:val="24"/>
        </w:rPr>
        <w:t>к Постановлению</w:t>
      </w:r>
      <w:r w:rsidR="00EA4E7F">
        <w:rPr>
          <w:rFonts w:ascii="Times New Roman" w:hAnsi="Times New Roman" w:cs="Times New Roman"/>
          <w:sz w:val="24"/>
          <w:szCs w:val="24"/>
        </w:rPr>
        <w:t xml:space="preserve"> </w:t>
      </w:r>
      <w:r w:rsidRPr="002805AE">
        <w:rPr>
          <w:rFonts w:ascii="Times New Roman" w:hAnsi="Times New Roman" w:cs="Times New Roman"/>
          <w:sz w:val="24"/>
          <w:szCs w:val="24"/>
        </w:rPr>
        <w:t>администрации</w:t>
      </w:r>
    </w:p>
    <w:p w:rsidR="002805AE" w:rsidRPr="002805AE" w:rsidRDefault="00EA4E7F"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805AE" w:rsidRPr="002805AE" w:rsidRDefault="00036570"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w:t>
      </w:r>
      <w:r w:rsidR="00EA4E7F">
        <w:rPr>
          <w:rFonts w:ascii="Times New Roman" w:hAnsi="Times New Roman" w:cs="Times New Roman"/>
          <w:sz w:val="24"/>
          <w:szCs w:val="24"/>
        </w:rPr>
        <w:t>Светлогорский городской округ</w:t>
      </w:r>
      <w:r>
        <w:rPr>
          <w:rFonts w:ascii="Times New Roman" w:hAnsi="Times New Roman" w:cs="Times New Roman"/>
          <w:sz w:val="24"/>
          <w:szCs w:val="24"/>
        </w:rPr>
        <w:t>»</w:t>
      </w:r>
    </w:p>
    <w:p w:rsidR="002805AE" w:rsidRPr="002805AE" w:rsidRDefault="00EA4E7F" w:rsidP="00E07693">
      <w:pPr>
        <w:pStyle w:val="ConsPlusNormal"/>
        <w:spacing w:line="240" w:lineRule="atLeast"/>
        <w:ind w:firstLine="5670"/>
        <w:contextualSpacing/>
        <w:rPr>
          <w:rFonts w:ascii="Times New Roman" w:hAnsi="Times New Roman" w:cs="Times New Roman"/>
          <w:sz w:val="24"/>
          <w:szCs w:val="24"/>
        </w:rPr>
      </w:pPr>
      <w:r>
        <w:rPr>
          <w:rFonts w:ascii="Times New Roman" w:hAnsi="Times New Roman" w:cs="Times New Roman"/>
          <w:sz w:val="24"/>
          <w:szCs w:val="24"/>
        </w:rPr>
        <w:t>от __ _________ 2019</w:t>
      </w:r>
      <w:r w:rsidR="002805AE" w:rsidRPr="002805AE">
        <w:rPr>
          <w:rFonts w:ascii="Times New Roman" w:hAnsi="Times New Roman" w:cs="Times New Roman"/>
          <w:sz w:val="24"/>
          <w:szCs w:val="24"/>
        </w:rPr>
        <w:t xml:space="preserve"> г. N </w:t>
      </w:r>
      <w:r>
        <w:rPr>
          <w:rFonts w:ascii="Times New Roman" w:hAnsi="Times New Roman" w:cs="Times New Roman"/>
          <w:sz w:val="24"/>
          <w:szCs w:val="24"/>
        </w:rPr>
        <w:t>___</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D33DC6" w:rsidRDefault="002805AE" w:rsidP="00E07693">
      <w:pPr>
        <w:pStyle w:val="ConsPlusTitle"/>
        <w:spacing w:line="240" w:lineRule="atLeast"/>
        <w:contextualSpacing/>
        <w:jc w:val="center"/>
        <w:rPr>
          <w:rFonts w:ascii="Times New Roman" w:hAnsi="Times New Roman" w:cs="Times New Roman"/>
          <w:sz w:val="28"/>
          <w:szCs w:val="28"/>
        </w:rPr>
      </w:pPr>
      <w:bookmarkStart w:id="0" w:name="P42"/>
      <w:bookmarkEnd w:id="0"/>
      <w:r w:rsidRPr="00D33DC6">
        <w:rPr>
          <w:rFonts w:ascii="Times New Roman" w:hAnsi="Times New Roman" w:cs="Times New Roman"/>
          <w:sz w:val="28"/>
          <w:szCs w:val="28"/>
        </w:rPr>
        <w:t>АДМИНИСТРАТИВНЫЙ РЕГЛАМЕНТ</w:t>
      </w:r>
    </w:p>
    <w:p w:rsidR="002805AE" w:rsidRPr="00D33DC6" w:rsidRDefault="002805AE" w:rsidP="00E07693">
      <w:pPr>
        <w:pStyle w:val="ConsPlusTitle"/>
        <w:spacing w:line="240" w:lineRule="atLeast"/>
        <w:contextualSpacing/>
        <w:jc w:val="center"/>
        <w:rPr>
          <w:rFonts w:ascii="Times New Roman" w:hAnsi="Times New Roman" w:cs="Times New Roman"/>
          <w:sz w:val="28"/>
          <w:szCs w:val="28"/>
        </w:rPr>
      </w:pPr>
      <w:r w:rsidRPr="00D33DC6">
        <w:rPr>
          <w:rFonts w:ascii="Times New Roman" w:hAnsi="Times New Roman" w:cs="Times New Roman"/>
          <w:sz w:val="28"/>
          <w:szCs w:val="28"/>
        </w:rPr>
        <w:t xml:space="preserve">администрации </w:t>
      </w:r>
      <w:r w:rsidR="00EA4E7F" w:rsidRPr="00D33DC6">
        <w:rPr>
          <w:rFonts w:ascii="Times New Roman" w:hAnsi="Times New Roman" w:cs="Times New Roman"/>
          <w:sz w:val="28"/>
          <w:szCs w:val="28"/>
        </w:rPr>
        <w:t>муниципального образования</w:t>
      </w:r>
      <w:r w:rsidRPr="00D33DC6">
        <w:rPr>
          <w:rFonts w:ascii="Times New Roman" w:hAnsi="Times New Roman" w:cs="Times New Roman"/>
          <w:sz w:val="28"/>
          <w:szCs w:val="28"/>
        </w:rPr>
        <w:t xml:space="preserve"> </w:t>
      </w:r>
      <w:r w:rsidR="00036570" w:rsidRPr="00D33DC6">
        <w:rPr>
          <w:rFonts w:ascii="Times New Roman" w:hAnsi="Times New Roman" w:cs="Times New Roman"/>
          <w:sz w:val="28"/>
          <w:szCs w:val="28"/>
        </w:rPr>
        <w:t>«</w:t>
      </w:r>
      <w:r w:rsidR="00EA4E7F" w:rsidRPr="00D33DC6">
        <w:rPr>
          <w:rFonts w:ascii="Times New Roman" w:hAnsi="Times New Roman" w:cs="Times New Roman"/>
          <w:sz w:val="28"/>
          <w:szCs w:val="28"/>
        </w:rPr>
        <w:t>Светлогорский городской округ</w:t>
      </w:r>
      <w:r w:rsidR="00036570" w:rsidRPr="00D33DC6">
        <w:rPr>
          <w:rFonts w:ascii="Times New Roman" w:hAnsi="Times New Roman" w:cs="Times New Roman"/>
          <w:sz w:val="28"/>
          <w:szCs w:val="28"/>
        </w:rPr>
        <w:t>»</w:t>
      </w:r>
      <w:r w:rsidR="00D33DC6">
        <w:rPr>
          <w:rFonts w:ascii="Times New Roman" w:hAnsi="Times New Roman" w:cs="Times New Roman"/>
          <w:sz w:val="28"/>
          <w:szCs w:val="28"/>
        </w:rPr>
        <w:t xml:space="preserve"> </w:t>
      </w:r>
      <w:r w:rsidRPr="00D33DC6">
        <w:rPr>
          <w:rFonts w:ascii="Times New Roman" w:hAnsi="Times New Roman" w:cs="Times New Roman"/>
          <w:sz w:val="28"/>
          <w:szCs w:val="28"/>
        </w:rPr>
        <w:t xml:space="preserve">предоставления муниципальной услуги </w:t>
      </w:r>
      <w:r w:rsidR="00036570" w:rsidRPr="00D33DC6">
        <w:rPr>
          <w:rFonts w:ascii="Times New Roman" w:hAnsi="Times New Roman" w:cs="Times New Roman"/>
          <w:sz w:val="28"/>
          <w:szCs w:val="28"/>
        </w:rPr>
        <w:t>«В</w:t>
      </w:r>
      <w:r w:rsidRPr="00D33DC6">
        <w:rPr>
          <w:rFonts w:ascii="Times New Roman" w:hAnsi="Times New Roman" w:cs="Times New Roman"/>
          <w:sz w:val="28"/>
          <w:szCs w:val="28"/>
        </w:rPr>
        <w:t>ыдач</w:t>
      </w:r>
      <w:r w:rsidR="00036570" w:rsidRPr="00D33DC6">
        <w:rPr>
          <w:rFonts w:ascii="Times New Roman" w:hAnsi="Times New Roman" w:cs="Times New Roman"/>
          <w:sz w:val="28"/>
          <w:szCs w:val="28"/>
        </w:rPr>
        <w:t>а</w:t>
      </w:r>
      <w:r w:rsidRPr="00D33DC6">
        <w:rPr>
          <w:rFonts w:ascii="Times New Roman" w:hAnsi="Times New Roman" w:cs="Times New Roman"/>
          <w:sz w:val="28"/>
          <w:szCs w:val="28"/>
        </w:rPr>
        <w:t xml:space="preserve"> копии</w:t>
      </w:r>
      <w:r w:rsidR="00D33DC6">
        <w:rPr>
          <w:rFonts w:ascii="Times New Roman" w:hAnsi="Times New Roman" w:cs="Times New Roman"/>
          <w:sz w:val="28"/>
          <w:szCs w:val="28"/>
        </w:rPr>
        <w:t xml:space="preserve"> </w:t>
      </w:r>
      <w:r w:rsidRPr="00D33DC6">
        <w:rPr>
          <w:rFonts w:ascii="Times New Roman" w:hAnsi="Times New Roman" w:cs="Times New Roman"/>
          <w:sz w:val="28"/>
          <w:szCs w:val="28"/>
        </w:rPr>
        <w:t xml:space="preserve">постановления, распоряжения администрации </w:t>
      </w:r>
      <w:r w:rsidR="00EA4E7F" w:rsidRPr="00D33DC6">
        <w:rPr>
          <w:rFonts w:ascii="Times New Roman" w:hAnsi="Times New Roman" w:cs="Times New Roman"/>
          <w:sz w:val="28"/>
          <w:szCs w:val="28"/>
        </w:rPr>
        <w:t xml:space="preserve">муниципального образования </w:t>
      </w:r>
      <w:r w:rsidR="00036570" w:rsidRPr="00D33DC6">
        <w:rPr>
          <w:rFonts w:ascii="Times New Roman" w:hAnsi="Times New Roman" w:cs="Times New Roman"/>
          <w:sz w:val="28"/>
          <w:szCs w:val="28"/>
        </w:rPr>
        <w:t>«</w:t>
      </w:r>
      <w:r w:rsidR="00EA4E7F" w:rsidRPr="00D33DC6">
        <w:rPr>
          <w:rFonts w:ascii="Times New Roman" w:hAnsi="Times New Roman" w:cs="Times New Roman"/>
          <w:sz w:val="28"/>
          <w:szCs w:val="28"/>
        </w:rPr>
        <w:t>Светлогорский городской округ</w:t>
      </w:r>
      <w:r w:rsidR="00036570" w:rsidRPr="00D33DC6">
        <w:rPr>
          <w:rFonts w:ascii="Times New Roman" w:hAnsi="Times New Roman" w:cs="Times New Roman"/>
          <w:sz w:val="28"/>
          <w:szCs w:val="28"/>
        </w:rPr>
        <w:t>»</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spacing w:after="1" w:line="240" w:lineRule="atLeast"/>
        <w:contextualSpacing/>
        <w:rPr>
          <w:sz w:val="28"/>
          <w:szCs w:val="28"/>
        </w:rPr>
      </w:pPr>
    </w:p>
    <w:p w:rsidR="002805AE" w:rsidRPr="00D33DC6" w:rsidRDefault="002805AE" w:rsidP="00E07693">
      <w:pPr>
        <w:pStyle w:val="ConsPlusNormal"/>
        <w:spacing w:line="240" w:lineRule="atLeast"/>
        <w:contextualSpacing/>
        <w:jc w:val="center"/>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 ОБЩИЕ ПОЛОЖЕНИЯ</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1.1. Предмет регулирования Административного регламента.</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Административный регламент </w:t>
      </w:r>
      <w:r w:rsidR="00D33DC6" w:rsidRPr="00D33DC6">
        <w:rPr>
          <w:rFonts w:ascii="Times New Roman" w:hAnsi="Times New Roman" w:cs="Times New Roman"/>
          <w:sz w:val="28"/>
          <w:szCs w:val="28"/>
        </w:rPr>
        <w:t>администрации муниципального образования «Светлогорский городской округ» предоставления муниципальной услуги «Выдача копии постановления, распоряжения администрации муниципального образования «Светлогорский городской округ» текущего срока хранения</w:t>
      </w:r>
      <w:r w:rsidR="00D33DC6">
        <w:rPr>
          <w:rFonts w:ascii="Times New Roman" w:hAnsi="Times New Roman" w:cs="Times New Roman"/>
          <w:sz w:val="28"/>
          <w:szCs w:val="28"/>
        </w:rPr>
        <w:t xml:space="preserve"> (далее - Регламент) </w:t>
      </w:r>
      <w:r w:rsidRPr="00D33DC6">
        <w:rPr>
          <w:rFonts w:ascii="Times New Roman" w:hAnsi="Times New Roman" w:cs="Times New Roman"/>
          <w:sz w:val="28"/>
          <w:szCs w:val="28"/>
        </w:rPr>
        <w:t xml:space="preserve">регулирует порядок предоставления администрацией </w:t>
      </w:r>
      <w:r w:rsidR="00EA4E7F"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(далее - Администрация) муниципальной услуги </w:t>
      </w:r>
      <w:r w:rsidR="00036570" w:rsidRPr="00D33DC6">
        <w:rPr>
          <w:rFonts w:ascii="Times New Roman" w:hAnsi="Times New Roman" w:cs="Times New Roman"/>
          <w:sz w:val="28"/>
          <w:szCs w:val="28"/>
        </w:rPr>
        <w:t>«В</w:t>
      </w:r>
      <w:r w:rsidRPr="00D33DC6">
        <w:rPr>
          <w:rFonts w:ascii="Times New Roman" w:hAnsi="Times New Roman" w:cs="Times New Roman"/>
          <w:sz w:val="28"/>
          <w:szCs w:val="28"/>
        </w:rPr>
        <w:t>ыдач</w:t>
      </w:r>
      <w:r w:rsidR="00036570" w:rsidRPr="00D33DC6">
        <w:rPr>
          <w:rFonts w:ascii="Times New Roman" w:hAnsi="Times New Roman" w:cs="Times New Roman"/>
          <w:sz w:val="28"/>
          <w:szCs w:val="28"/>
        </w:rPr>
        <w:t>а</w:t>
      </w:r>
      <w:r w:rsidRPr="00D33DC6">
        <w:rPr>
          <w:rFonts w:ascii="Times New Roman" w:hAnsi="Times New Roman" w:cs="Times New Roman"/>
          <w:sz w:val="28"/>
          <w:szCs w:val="28"/>
        </w:rPr>
        <w:t xml:space="preserve"> заявителям копии постановления, распоряжения администрации </w:t>
      </w:r>
      <w:r w:rsidR="00EA4E7F" w:rsidRPr="00D33DC6">
        <w:rPr>
          <w:rFonts w:ascii="Times New Roman" w:hAnsi="Times New Roman" w:cs="Times New Roman"/>
          <w:sz w:val="28"/>
          <w:szCs w:val="28"/>
        </w:rPr>
        <w:t xml:space="preserve">муниципального образования «Светлогорский городской округ» </w:t>
      </w:r>
      <w:r w:rsidRPr="00D33DC6">
        <w:rPr>
          <w:rFonts w:ascii="Times New Roman" w:hAnsi="Times New Roman" w:cs="Times New Roman"/>
          <w:sz w:val="28"/>
          <w:szCs w:val="28"/>
        </w:rPr>
        <w:t>текущего срока хранения</w:t>
      </w:r>
      <w:r w:rsidR="00036570" w:rsidRPr="00D33DC6">
        <w:rPr>
          <w:rFonts w:ascii="Times New Roman" w:hAnsi="Times New Roman" w:cs="Times New Roman"/>
          <w:sz w:val="28"/>
          <w:szCs w:val="28"/>
        </w:rPr>
        <w:t>»</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 xml:space="preserve">(далее - </w:t>
      </w:r>
      <w:r w:rsidR="00D33DC6">
        <w:rPr>
          <w:rFonts w:ascii="Times New Roman" w:hAnsi="Times New Roman" w:cs="Times New Roman"/>
          <w:sz w:val="28"/>
          <w:szCs w:val="28"/>
        </w:rPr>
        <w:t>Услуга</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последовательность административных процедур и административных действий должностных лиц Администрации, муниципального казенного учреждения «Многофункциональный центр по предоставлению государственных и муниципальных услуг Светлогорского городского округа» (далее – МФЦ) в процессе предоставления муниципальной услуги.</w:t>
      </w:r>
    </w:p>
    <w:p w:rsidR="00DC43C2" w:rsidRDefault="00DC43C2" w:rsidP="00DC43C2">
      <w:pPr>
        <w:widowControl w:val="0"/>
        <w:tabs>
          <w:tab w:val="left" w:pos="993"/>
        </w:tabs>
        <w:autoSpaceDE w:val="0"/>
        <w:ind w:firstLine="709"/>
        <w:jc w:val="both"/>
        <w:rPr>
          <w:sz w:val="28"/>
          <w:szCs w:val="28"/>
        </w:rPr>
      </w:pPr>
      <w:r>
        <w:rPr>
          <w:sz w:val="28"/>
          <w:szCs w:val="28"/>
        </w:rPr>
        <w:t>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1.2. Круг заявителей.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качестве заявителей на получение </w:t>
      </w:r>
      <w:r w:rsidR="00E675BA">
        <w:rPr>
          <w:rFonts w:ascii="Times New Roman" w:hAnsi="Times New Roman" w:cs="Times New Roman"/>
          <w:sz w:val="28"/>
          <w:szCs w:val="28"/>
        </w:rPr>
        <w:t>У</w:t>
      </w:r>
      <w:r w:rsidRPr="00D33DC6">
        <w:rPr>
          <w:rFonts w:ascii="Times New Roman" w:hAnsi="Times New Roman" w:cs="Times New Roman"/>
          <w:sz w:val="28"/>
          <w:szCs w:val="28"/>
        </w:rPr>
        <w:t>слуги могут выступать юридические лица, индивидуальные предприниматели без образования юридического лица и физические лица или их представители (далее - заявители).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 Требования к порядку информирования о предоставлении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1.3.1. Информация о местонахождении и графиках работы структурных подразделений администрации </w:t>
      </w:r>
      <w:r w:rsidR="00EA4E7F" w:rsidRPr="00D33DC6">
        <w:rPr>
          <w:rFonts w:ascii="Times New Roman" w:hAnsi="Times New Roman" w:cs="Times New Roman"/>
          <w:sz w:val="28"/>
          <w:szCs w:val="28"/>
        </w:rPr>
        <w:t>муниципального образования</w:t>
      </w:r>
      <w:r w:rsidRPr="00D33DC6">
        <w:rPr>
          <w:rFonts w:ascii="Times New Roman" w:hAnsi="Times New Roman" w:cs="Times New Roman"/>
          <w:sz w:val="28"/>
          <w:szCs w:val="28"/>
        </w:rPr>
        <w:t xml:space="preserve"> "</w:t>
      </w:r>
      <w:r w:rsidR="00EA4E7F" w:rsidRPr="00D33DC6">
        <w:rPr>
          <w:rFonts w:ascii="Times New Roman" w:hAnsi="Times New Roman" w:cs="Times New Roman"/>
          <w:sz w:val="28"/>
          <w:szCs w:val="28"/>
        </w:rPr>
        <w:t>Светлогорский городской округ»</w:t>
      </w:r>
      <w:r w:rsidRPr="00D33DC6">
        <w:rPr>
          <w:rFonts w:ascii="Times New Roman" w:hAnsi="Times New Roman" w:cs="Times New Roman"/>
          <w:sz w:val="28"/>
          <w:szCs w:val="28"/>
        </w:rPr>
        <w:t xml:space="preserve">, предоставляющих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слугу, способы получения информации о местонахождении и графиках работы органов и организаций, обращение в которые необходимо для получения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Местонахождение и графики работы МФЦ и </w:t>
      </w:r>
      <w:r w:rsidR="00EA4E7F" w:rsidRPr="00D33DC6">
        <w:rPr>
          <w:rFonts w:ascii="Times New Roman" w:hAnsi="Times New Roman" w:cs="Times New Roman"/>
          <w:sz w:val="28"/>
          <w:szCs w:val="28"/>
        </w:rPr>
        <w:t>административного</w:t>
      </w:r>
      <w:r w:rsidRPr="00D33DC6">
        <w:rPr>
          <w:rFonts w:ascii="Times New Roman" w:hAnsi="Times New Roman" w:cs="Times New Roman"/>
          <w:sz w:val="28"/>
          <w:szCs w:val="28"/>
        </w:rPr>
        <w:t xml:space="preserve"> отдела Администрации (далее - Отдел):</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smartTag w:uri="urn:schemas-microsoft-com:office:smarttags" w:element="metricconverter">
        <w:smartTagPr>
          <w:attr w:name="ProductID" w:val="238560, г"/>
        </w:smartTagPr>
        <w:r w:rsidRPr="00D33DC6">
          <w:rPr>
            <w:sz w:val="28"/>
            <w:szCs w:val="28"/>
          </w:rPr>
          <w:t>238560, г</w:t>
        </w:r>
      </w:smartTag>
      <w:r w:rsidRPr="00D33DC6">
        <w:rPr>
          <w:sz w:val="28"/>
          <w:szCs w:val="28"/>
        </w:rPr>
        <w:t>. Светлогорск, Калининградский проспект, дом 77А.</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lastRenderedPageBreak/>
        <w:t>График работы МФЦ:</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понедельник, вторник, среда, пятница с 09:00 до 18:00;</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xml:space="preserve">- четверг с 9:00 до 20:00 </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суббота с 09:00 до 13:00;</w:t>
      </w:r>
    </w:p>
    <w:p w:rsidR="00EA4E7F" w:rsidRPr="00D33DC6" w:rsidRDefault="00EA4E7F" w:rsidP="00E07693">
      <w:pPr>
        <w:widowControl w:val="0"/>
        <w:autoSpaceDE w:val="0"/>
        <w:autoSpaceDN w:val="0"/>
        <w:adjustRightInd w:val="0"/>
        <w:spacing w:line="240" w:lineRule="atLeast"/>
        <w:ind w:firstLine="540"/>
        <w:contextualSpacing/>
        <w:jc w:val="both"/>
        <w:rPr>
          <w:sz w:val="28"/>
          <w:szCs w:val="28"/>
        </w:rPr>
      </w:pPr>
      <w:r w:rsidRPr="00D33DC6">
        <w:rPr>
          <w:sz w:val="28"/>
          <w:szCs w:val="28"/>
        </w:rPr>
        <w:t>- воскресенье, праздничные дни - выходные дни.</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График работы Отдела:</w:t>
      </w:r>
    </w:p>
    <w:p w:rsidR="002805AE" w:rsidRPr="00D33DC6" w:rsidRDefault="002805AE" w:rsidP="00DC43C2">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понедельник - пятница с 09:00 до 18:00, перерыв с 13:00 до 14:00;</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суббота, воскресенье, праздничные дни - выходные дни.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Приемные дни для разъяснения специалистами Отдела порядка и положений действующего законодательства Российской Федерации по предоставлению </w:t>
      </w:r>
      <w:r w:rsidR="00E675BA">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понедельник, среда с 10:00 до 13:00.</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 w:name="P72"/>
      <w:bookmarkEnd w:id="1"/>
      <w:r w:rsidRPr="00D33DC6">
        <w:rPr>
          <w:rFonts w:ascii="Times New Roman" w:hAnsi="Times New Roman" w:cs="Times New Roman"/>
          <w:sz w:val="28"/>
          <w:szCs w:val="28"/>
        </w:rPr>
        <w:t>1.3.2. Справочные телефоны подразделени</w:t>
      </w:r>
      <w:r w:rsidR="00DA3A98" w:rsidRPr="00D33DC6">
        <w:rPr>
          <w:rFonts w:ascii="Times New Roman" w:hAnsi="Times New Roman" w:cs="Times New Roman"/>
          <w:sz w:val="28"/>
          <w:szCs w:val="28"/>
        </w:rPr>
        <w:t>й</w:t>
      </w:r>
      <w:r w:rsidRPr="00D33DC6">
        <w:rPr>
          <w:rFonts w:ascii="Times New Roman" w:hAnsi="Times New Roman" w:cs="Times New Roman"/>
          <w:sz w:val="28"/>
          <w:szCs w:val="28"/>
        </w:rPr>
        <w:t xml:space="preserve">, </w:t>
      </w:r>
      <w:r w:rsidR="00DA3A98" w:rsidRPr="00D33DC6">
        <w:rPr>
          <w:rFonts w:ascii="Times New Roman" w:hAnsi="Times New Roman" w:cs="Times New Roman"/>
          <w:sz w:val="28"/>
          <w:szCs w:val="28"/>
        </w:rPr>
        <w:t>участвующих в предоставлении</w:t>
      </w:r>
      <w:r w:rsidRPr="00D33DC6">
        <w:rPr>
          <w:rFonts w:ascii="Times New Roman" w:hAnsi="Times New Roman" w:cs="Times New Roman"/>
          <w:sz w:val="28"/>
          <w:szCs w:val="28"/>
        </w:rPr>
        <w:t xml:space="preserve"> </w:t>
      </w:r>
      <w:r w:rsidR="00E675BA">
        <w:rPr>
          <w:rFonts w:ascii="Times New Roman" w:hAnsi="Times New Roman" w:cs="Times New Roman"/>
          <w:sz w:val="28"/>
          <w:szCs w:val="28"/>
        </w:rPr>
        <w:t>У</w:t>
      </w:r>
      <w:r w:rsidRPr="00D33DC6">
        <w:rPr>
          <w:rFonts w:ascii="Times New Roman" w:hAnsi="Times New Roman" w:cs="Times New Roman"/>
          <w:sz w:val="28"/>
          <w:szCs w:val="28"/>
        </w:rPr>
        <w:t>слуг</w:t>
      </w:r>
      <w:r w:rsidR="00DA3A98" w:rsidRPr="00D33DC6">
        <w:rPr>
          <w:rFonts w:ascii="Times New Roman" w:hAnsi="Times New Roman" w:cs="Times New Roman"/>
          <w:sz w:val="28"/>
          <w:szCs w:val="28"/>
        </w:rPr>
        <w:t>и</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телефон для справок о поступлении запросов: </w:t>
      </w:r>
      <w:r w:rsidR="00EA4E7F" w:rsidRPr="00D33DC6">
        <w:rPr>
          <w:rFonts w:ascii="Times New Roman" w:hAnsi="Times New Roman" w:cs="Times New Roman"/>
          <w:sz w:val="28"/>
          <w:szCs w:val="28"/>
        </w:rPr>
        <w:t>8</w:t>
      </w:r>
      <w:r w:rsidR="00FF4FFA" w:rsidRPr="00D33DC6">
        <w:rPr>
          <w:rFonts w:ascii="Times New Roman" w:hAnsi="Times New Roman" w:cs="Times New Roman"/>
          <w:sz w:val="28"/>
          <w:szCs w:val="28"/>
        </w:rPr>
        <w:t>-(</w:t>
      </w:r>
      <w:r w:rsidR="00EA4E7F" w:rsidRPr="00D33DC6">
        <w:rPr>
          <w:rFonts w:ascii="Times New Roman" w:hAnsi="Times New Roman" w:cs="Times New Roman"/>
          <w:sz w:val="28"/>
          <w:szCs w:val="28"/>
        </w:rPr>
        <w:t>401</w:t>
      </w:r>
      <w:r w:rsidR="00FF4FFA" w:rsidRPr="00D33DC6">
        <w:rPr>
          <w:rFonts w:ascii="Times New Roman" w:hAnsi="Times New Roman" w:cs="Times New Roman"/>
          <w:sz w:val="28"/>
          <w:szCs w:val="28"/>
        </w:rPr>
        <w:t>)-</w:t>
      </w:r>
      <w:r w:rsidR="00EA4E7F" w:rsidRPr="00D33DC6">
        <w:rPr>
          <w:rFonts w:ascii="Times New Roman" w:hAnsi="Times New Roman" w:cs="Times New Roman"/>
          <w:sz w:val="28"/>
          <w:szCs w:val="28"/>
        </w:rPr>
        <w:t>53-2-40-88</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телефон для справок о рассмотрении запросов и по вопросам предоставления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слуги: </w:t>
      </w:r>
      <w:r w:rsidR="00FF4FFA" w:rsidRPr="00D33DC6">
        <w:rPr>
          <w:rFonts w:ascii="Times New Roman" w:hAnsi="Times New Roman" w:cs="Times New Roman"/>
          <w:sz w:val="28"/>
          <w:szCs w:val="28"/>
        </w:rPr>
        <w:t>8-(401)-53-3-33-14</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1.3.3. Адрес официального сайта </w:t>
      </w:r>
      <w:r w:rsidR="00DA3A98" w:rsidRPr="00D33DC6">
        <w:rPr>
          <w:rFonts w:ascii="Times New Roman" w:hAnsi="Times New Roman" w:cs="Times New Roman"/>
          <w:sz w:val="28"/>
          <w:szCs w:val="28"/>
        </w:rPr>
        <w:t>Администрации</w:t>
      </w:r>
      <w:r w:rsidRPr="00D33DC6">
        <w:rPr>
          <w:rFonts w:ascii="Times New Roman" w:hAnsi="Times New Roman" w:cs="Times New Roman"/>
          <w:sz w:val="28"/>
          <w:szCs w:val="28"/>
        </w:rPr>
        <w:t xml:space="preserve">, содержащего информацию о предоставлении </w:t>
      </w:r>
      <w:r w:rsidR="00E675BA">
        <w:rPr>
          <w:rFonts w:ascii="Times New Roman" w:hAnsi="Times New Roman" w:cs="Times New Roman"/>
          <w:sz w:val="28"/>
          <w:szCs w:val="28"/>
        </w:rPr>
        <w:t>У</w:t>
      </w:r>
      <w:r w:rsidRPr="00D33DC6">
        <w:rPr>
          <w:rFonts w:ascii="Times New Roman" w:hAnsi="Times New Roman" w:cs="Times New Roman"/>
          <w:sz w:val="28"/>
          <w:szCs w:val="28"/>
        </w:rPr>
        <w:t xml:space="preserve">слуги, адрес электронной почты </w:t>
      </w:r>
      <w:r w:rsidR="00DA3A98" w:rsidRPr="00D33DC6">
        <w:rPr>
          <w:rFonts w:ascii="Times New Roman" w:hAnsi="Times New Roman" w:cs="Times New Roman"/>
          <w:sz w:val="28"/>
          <w:szCs w:val="28"/>
        </w:rPr>
        <w:t xml:space="preserve">Администрации, </w:t>
      </w:r>
      <w:r w:rsidRPr="00D33DC6">
        <w:rPr>
          <w:rFonts w:ascii="Times New Roman" w:hAnsi="Times New Roman" w:cs="Times New Roman"/>
          <w:sz w:val="28"/>
          <w:szCs w:val="28"/>
        </w:rPr>
        <w:t>МФЦ.</w:t>
      </w:r>
    </w:p>
    <w:p w:rsidR="00DA3A98" w:rsidRPr="00D33DC6" w:rsidRDefault="00DA3A98" w:rsidP="00567534">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Адрес официального сайта Администрации в информационно-</w:t>
      </w:r>
      <w:r w:rsidR="00567534" w:rsidRPr="00D33DC6">
        <w:rPr>
          <w:rFonts w:ascii="Times New Roman" w:hAnsi="Times New Roman" w:cs="Times New Roman"/>
          <w:sz w:val="28"/>
          <w:szCs w:val="28"/>
        </w:rPr>
        <w:t>т</w:t>
      </w:r>
      <w:r w:rsidRPr="00D33DC6">
        <w:rPr>
          <w:rFonts w:ascii="Times New Roman" w:hAnsi="Times New Roman" w:cs="Times New Roman"/>
          <w:sz w:val="28"/>
          <w:szCs w:val="28"/>
        </w:rPr>
        <w:t xml:space="preserve">елекоммуникационной сети «Интернет»: </w:t>
      </w:r>
      <w:r w:rsidRPr="00D33DC6">
        <w:rPr>
          <w:rFonts w:ascii="Times New Roman" w:hAnsi="Times New Roman" w:cs="Times New Roman"/>
          <w:sz w:val="28"/>
          <w:szCs w:val="28"/>
          <w:lang w:val="en-US"/>
        </w:rPr>
        <w:t>svetlogorsk</w:t>
      </w:r>
      <w:r w:rsidRPr="00D33DC6">
        <w:rPr>
          <w:rFonts w:ascii="Times New Roman" w:hAnsi="Times New Roman" w:cs="Times New Roman"/>
          <w:sz w:val="28"/>
          <w:szCs w:val="28"/>
        </w:rPr>
        <w:t>39.</w:t>
      </w:r>
      <w:r w:rsidRPr="00D33DC6">
        <w:rPr>
          <w:rFonts w:ascii="Times New Roman" w:hAnsi="Times New Roman" w:cs="Times New Roman"/>
          <w:sz w:val="28"/>
          <w:szCs w:val="28"/>
          <w:lang w:val="en-US"/>
        </w:rPr>
        <w:t>ru</w:t>
      </w:r>
    </w:p>
    <w:p w:rsidR="00DA3A98" w:rsidRPr="00D33DC6" w:rsidRDefault="00DA3A98" w:rsidP="00DA3A98">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 xml:space="preserve">Адрес официального сайта МФЦ Калининградской области: </w:t>
      </w:r>
      <w:hyperlink r:id="rId9" w:history="1">
        <w:r w:rsidRPr="00D33DC6">
          <w:rPr>
            <w:rStyle w:val="a3"/>
            <w:rFonts w:ascii="Times New Roman" w:hAnsi="Times New Roman" w:cs="Times New Roman"/>
            <w:color w:val="auto"/>
            <w:sz w:val="28"/>
            <w:szCs w:val="28"/>
            <w:u w:val="none"/>
          </w:rPr>
          <w:t>mfc39.ru</w:t>
        </w:r>
      </w:hyperlink>
      <w:r w:rsidRPr="00D33DC6">
        <w:rPr>
          <w:rFonts w:ascii="Times New Roman" w:hAnsi="Times New Roman" w:cs="Times New Roman"/>
          <w:sz w:val="28"/>
          <w:szCs w:val="28"/>
        </w:rPr>
        <w:t xml:space="preserve"> </w:t>
      </w:r>
    </w:p>
    <w:p w:rsidR="00567534" w:rsidRPr="00D33DC6" w:rsidRDefault="00567534" w:rsidP="00567534">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Адрес электронной почты Администрации: sgo@svetlogorsk39.ru</w:t>
      </w:r>
    </w:p>
    <w:p w:rsidR="00D33DC6" w:rsidRPr="00D33DC6" w:rsidRDefault="00D33DC6" w:rsidP="00D33DC6">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hAnsi="Times New Roman" w:cs="Times New Roman"/>
          <w:sz w:val="28"/>
          <w:szCs w:val="28"/>
        </w:rPr>
        <w:t>Адрес электронной почты МФЦ</w:t>
      </w:r>
      <w:r w:rsidR="00DA3A98" w:rsidRPr="00D33DC6">
        <w:rPr>
          <w:rFonts w:ascii="Times New Roman" w:hAnsi="Times New Roman" w:cs="Times New Roman"/>
          <w:sz w:val="28"/>
          <w:szCs w:val="28"/>
        </w:rPr>
        <w:t xml:space="preserve">: </w:t>
      </w:r>
      <w:hyperlink r:id="rId10" w:history="1">
        <w:r w:rsidRPr="00D33DC6">
          <w:rPr>
            <w:rStyle w:val="a3"/>
            <w:rFonts w:ascii="Times New Roman" w:hAnsi="Times New Roman" w:cs="Times New Roman"/>
            <w:sz w:val="28"/>
            <w:szCs w:val="28"/>
            <w:lang w:val="en-US"/>
          </w:rPr>
          <w:t>svetlogorsk</w:t>
        </w:r>
        <w:r w:rsidRPr="00D33DC6">
          <w:rPr>
            <w:rStyle w:val="a3"/>
            <w:rFonts w:ascii="Times New Roman" w:hAnsi="Times New Roman" w:cs="Times New Roman"/>
            <w:sz w:val="28"/>
            <w:szCs w:val="28"/>
          </w:rPr>
          <w:t>@</w:t>
        </w:r>
        <w:r w:rsidRPr="00D33DC6">
          <w:rPr>
            <w:rStyle w:val="a3"/>
            <w:rFonts w:ascii="Times New Roman" w:hAnsi="Times New Roman" w:cs="Times New Roman"/>
            <w:sz w:val="28"/>
            <w:szCs w:val="28"/>
            <w:lang w:val="en-US"/>
          </w:rPr>
          <w:t>mfc</w:t>
        </w:r>
        <w:r w:rsidRPr="00D33DC6">
          <w:rPr>
            <w:rStyle w:val="a3"/>
            <w:rFonts w:ascii="Times New Roman" w:hAnsi="Times New Roman" w:cs="Times New Roman"/>
            <w:sz w:val="28"/>
            <w:szCs w:val="28"/>
          </w:rPr>
          <w:t>39.</w:t>
        </w:r>
        <w:r w:rsidRPr="00D33DC6">
          <w:rPr>
            <w:rStyle w:val="a3"/>
            <w:rFonts w:ascii="Times New Roman" w:hAnsi="Times New Roman" w:cs="Times New Roman"/>
            <w:sz w:val="28"/>
            <w:szCs w:val="28"/>
            <w:lang w:val="en-US"/>
          </w:rPr>
          <w:t>ru</w:t>
        </w:r>
      </w:hyperlink>
    </w:p>
    <w:p w:rsidR="00D33DC6" w:rsidRPr="00D33DC6" w:rsidRDefault="00D33DC6" w:rsidP="00D33DC6">
      <w:pPr>
        <w:pStyle w:val="ConsPlusNormal"/>
        <w:spacing w:before="220" w:line="240" w:lineRule="atLeast"/>
        <w:ind w:firstLine="540"/>
        <w:contextualSpacing/>
        <w:rPr>
          <w:rFonts w:ascii="Times New Roman" w:hAnsi="Times New Roman" w:cs="Times New Roman"/>
          <w:sz w:val="28"/>
          <w:szCs w:val="28"/>
        </w:rPr>
      </w:pPr>
      <w:r w:rsidRPr="00D33DC6">
        <w:rPr>
          <w:rFonts w:ascii="Times New Roman" w:eastAsia="Calibri" w:hAnsi="Times New Roman" w:cs="Times New Roman"/>
          <w:sz w:val="28"/>
          <w:szCs w:val="28"/>
          <w:lang w:eastAsia="zh-CN"/>
        </w:rPr>
        <w:t xml:space="preserve">1.3.4. Порядок получения заявителями информации по вопросам предоставления </w:t>
      </w:r>
      <w:r w:rsidR="00E675BA">
        <w:rPr>
          <w:rFonts w:ascii="Times New Roman" w:eastAsia="Calibri" w:hAnsi="Times New Roman" w:cs="Times New Roman"/>
          <w:sz w:val="28"/>
          <w:szCs w:val="28"/>
          <w:lang w:eastAsia="zh-CN"/>
        </w:rPr>
        <w:t>У</w:t>
      </w:r>
      <w:r w:rsidRPr="00D33DC6">
        <w:rPr>
          <w:rFonts w:ascii="Times New Roman" w:eastAsia="Calibri" w:hAnsi="Times New Roman" w:cs="Times New Roman"/>
          <w:sz w:val="28"/>
          <w:szCs w:val="28"/>
          <w:lang w:eastAsia="zh-CN"/>
        </w:rPr>
        <w:t xml:space="preserve">слуги, сведений о ходе предоставления </w:t>
      </w:r>
      <w:r w:rsidR="00E675BA">
        <w:rPr>
          <w:rFonts w:ascii="Times New Roman" w:eastAsia="Calibri" w:hAnsi="Times New Roman" w:cs="Times New Roman"/>
          <w:sz w:val="28"/>
          <w:szCs w:val="28"/>
          <w:lang w:eastAsia="zh-CN"/>
        </w:rPr>
        <w:t>Услуги</w:t>
      </w:r>
      <w:r w:rsidRPr="00D33DC6">
        <w:rPr>
          <w:rFonts w:ascii="Times New Roman" w:eastAsia="Calibri" w:hAnsi="Times New Roman" w:cs="Times New Roman"/>
          <w:sz w:val="28"/>
          <w:szCs w:val="28"/>
          <w:lang w:eastAsia="zh-CN"/>
        </w:rPr>
        <w:t>,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1.3.4.1. Информация о порядке предоставления </w:t>
      </w:r>
      <w:r w:rsidR="00E675BA">
        <w:rPr>
          <w:rFonts w:ascii="Times New Roman" w:hAnsi="Times New Roman" w:cs="Times New Roman"/>
          <w:sz w:val="28"/>
          <w:szCs w:val="28"/>
        </w:rPr>
        <w:t>У</w:t>
      </w:r>
      <w:r w:rsidRPr="00D33DC6">
        <w:rPr>
          <w:rFonts w:ascii="Times New Roman" w:hAnsi="Times New Roman" w:cs="Times New Roman"/>
          <w:sz w:val="28"/>
          <w:szCs w:val="28"/>
        </w:rPr>
        <w:t>слуги доводится до заявителей следующими способами: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непосредственно при личном обращении к специалистам Отдела</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обращении к специалистам Отдела</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 xml:space="preserve"> с использованием средств телефонной связи по указанным в </w:t>
      </w:r>
      <w:hyperlink w:anchor="P72" w:history="1">
        <w:r w:rsidRPr="00D33DC6">
          <w:rPr>
            <w:rFonts w:ascii="Times New Roman" w:hAnsi="Times New Roman" w:cs="Times New Roman"/>
            <w:color w:val="0000FF"/>
            <w:sz w:val="28"/>
            <w:szCs w:val="28"/>
          </w:rPr>
          <w:t>п. 1.3.2</w:t>
        </w:r>
      </w:hyperlink>
      <w:r w:rsidRPr="00D33DC6">
        <w:rPr>
          <w:rFonts w:ascii="Times New Roman" w:hAnsi="Times New Roman" w:cs="Times New Roman"/>
          <w:sz w:val="28"/>
          <w:szCs w:val="28"/>
        </w:rPr>
        <w:t xml:space="preserve"> настоящего </w:t>
      </w:r>
      <w:r w:rsidR="00D33DC6" w:rsidRPr="00D33DC6">
        <w:rPr>
          <w:rFonts w:ascii="Times New Roman" w:hAnsi="Times New Roman" w:cs="Times New Roman"/>
          <w:sz w:val="28"/>
          <w:szCs w:val="28"/>
        </w:rPr>
        <w:t>Р</w:t>
      </w:r>
      <w:r w:rsidRPr="00D33DC6">
        <w:rPr>
          <w:rFonts w:ascii="Times New Roman" w:hAnsi="Times New Roman" w:cs="Times New Roman"/>
          <w:sz w:val="28"/>
          <w:szCs w:val="28"/>
        </w:rPr>
        <w:t>егламента номерам телефонов для справок;</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обращении в Отдел</w:t>
      </w:r>
      <w:r w:rsidR="00D33DC6" w:rsidRPr="00D33DC6">
        <w:rPr>
          <w:rFonts w:ascii="Times New Roman" w:hAnsi="Times New Roman" w:cs="Times New Roman"/>
          <w:sz w:val="28"/>
          <w:szCs w:val="28"/>
        </w:rPr>
        <w:t>, МФЦ</w:t>
      </w:r>
      <w:r w:rsidRPr="00D33DC6">
        <w:rPr>
          <w:rFonts w:ascii="Times New Roman" w:hAnsi="Times New Roman" w:cs="Times New Roman"/>
          <w:sz w:val="28"/>
          <w:szCs w:val="28"/>
        </w:rPr>
        <w:t xml:space="preserve"> путем использования услуг почтовой связи;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при обращении в </w:t>
      </w:r>
      <w:r w:rsidR="00D33DC6" w:rsidRPr="00D33DC6">
        <w:rPr>
          <w:rFonts w:ascii="Times New Roman" w:hAnsi="Times New Roman" w:cs="Times New Roman"/>
          <w:sz w:val="28"/>
          <w:szCs w:val="28"/>
        </w:rPr>
        <w:t xml:space="preserve">Администрацию, </w:t>
      </w:r>
      <w:r w:rsidRPr="00D33DC6">
        <w:rPr>
          <w:rFonts w:ascii="Times New Roman" w:hAnsi="Times New Roman" w:cs="Times New Roman"/>
          <w:sz w:val="28"/>
          <w:szCs w:val="28"/>
        </w:rPr>
        <w:t>МФЦ посредством электронной почты;</w:t>
      </w:r>
    </w:p>
    <w:p w:rsidR="00D33DC6" w:rsidRDefault="002805AE" w:rsidP="00D33DC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посредством размещения на официальном сайте </w:t>
      </w:r>
      <w:r w:rsidR="00D33DC6" w:rsidRPr="00D33DC6">
        <w:rPr>
          <w:rFonts w:ascii="Times New Roman" w:hAnsi="Times New Roman" w:cs="Times New Roman"/>
          <w:sz w:val="28"/>
          <w:szCs w:val="28"/>
        </w:rPr>
        <w:t>Администрации</w:t>
      </w:r>
      <w:r w:rsidR="00FF4FFA" w:rsidRPr="00D33DC6">
        <w:rPr>
          <w:rFonts w:ascii="Times New Roman" w:hAnsi="Times New Roman" w:cs="Times New Roman"/>
          <w:sz w:val="28"/>
          <w:szCs w:val="28"/>
        </w:rPr>
        <w:t xml:space="preserve"> </w:t>
      </w:r>
      <w:hyperlink r:id="rId11" w:history="1">
        <w:r w:rsidR="00D33DC6" w:rsidRPr="00D33DC6">
          <w:rPr>
            <w:rStyle w:val="a3"/>
            <w:rFonts w:ascii="Times New Roman" w:hAnsi="Times New Roman" w:cs="Times New Roman"/>
            <w:sz w:val="28"/>
            <w:szCs w:val="28"/>
            <w:lang w:val="en-US"/>
          </w:rPr>
          <w:t>www</w:t>
        </w:r>
        <w:r w:rsidR="00D33DC6" w:rsidRPr="00D33DC6">
          <w:rPr>
            <w:rStyle w:val="a3"/>
            <w:rFonts w:ascii="Times New Roman" w:hAnsi="Times New Roman" w:cs="Times New Roman"/>
            <w:sz w:val="28"/>
            <w:szCs w:val="28"/>
          </w:rPr>
          <w:t>.</w:t>
        </w:r>
        <w:r w:rsidR="00D33DC6" w:rsidRPr="00D33DC6">
          <w:rPr>
            <w:rStyle w:val="a3"/>
            <w:rFonts w:ascii="Times New Roman" w:hAnsi="Times New Roman" w:cs="Times New Roman"/>
            <w:sz w:val="28"/>
            <w:szCs w:val="28"/>
            <w:lang w:val="en-US"/>
          </w:rPr>
          <w:t>svetlogorsk</w:t>
        </w:r>
        <w:r w:rsidR="00D33DC6" w:rsidRPr="00D33DC6">
          <w:rPr>
            <w:rStyle w:val="a3"/>
            <w:rFonts w:ascii="Times New Roman" w:hAnsi="Times New Roman" w:cs="Times New Roman"/>
            <w:sz w:val="28"/>
            <w:szCs w:val="28"/>
          </w:rPr>
          <w:t>39.</w:t>
        </w:r>
        <w:r w:rsidR="00D33DC6" w:rsidRPr="00D33DC6">
          <w:rPr>
            <w:rStyle w:val="a3"/>
            <w:rFonts w:ascii="Times New Roman" w:hAnsi="Times New Roman" w:cs="Times New Roman"/>
            <w:sz w:val="28"/>
            <w:szCs w:val="28"/>
            <w:lang w:val="en-US"/>
          </w:rPr>
          <w:t>ru</w:t>
        </w:r>
      </w:hyperlink>
      <w:r w:rsidR="00D33DC6" w:rsidRPr="00D33DC6">
        <w:rPr>
          <w:rFonts w:ascii="Times New Roman" w:hAnsi="Times New Roman" w:cs="Times New Roman"/>
          <w:sz w:val="28"/>
          <w:szCs w:val="28"/>
        </w:rPr>
        <w:t>;</w:t>
      </w:r>
    </w:p>
    <w:p w:rsidR="00D33DC6" w:rsidRPr="00D33DC6" w:rsidRDefault="00D33DC6" w:rsidP="00D33DC6">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D33DC6">
        <w:rPr>
          <w:rFonts w:ascii="Times New Roman" w:hAnsi="Times New Roman" w:cs="Times New Roman"/>
          <w:sz w:val="28"/>
          <w:szCs w:val="28"/>
        </w:rPr>
        <w:t>посредством размещения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r w:rsidRPr="00D33DC6">
        <w:rPr>
          <w:rFonts w:ascii="Times New Roman" w:hAnsi="Times New Roman" w:cs="Times New Roman"/>
          <w:color w:val="800000"/>
          <w:sz w:val="28"/>
          <w:szCs w:val="28"/>
        </w:rPr>
        <w:t xml:space="preserve"> </w:t>
      </w:r>
      <w:hyperlink r:id="rId12" w:history="1">
        <w:r w:rsidRPr="00D33DC6">
          <w:rPr>
            <w:rStyle w:val="a3"/>
            <w:rFonts w:ascii="Times New Roman" w:hAnsi="Times New Roman" w:cs="Times New Roman"/>
            <w:color w:val="000000"/>
            <w:sz w:val="28"/>
            <w:szCs w:val="28"/>
            <w:u w:val="none"/>
          </w:rPr>
          <w:t>www.gosuslugi.ru</w:t>
        </w:r>
      </w:hyperlink>
      <w:r w:rsidRPr="00D33DC6">
        <w:rPr>
          <w:rFonts w:ascii="Times New Roman" w:hAnsi="Times New Roman" w:cs="Times New Roman"/>
          <w:color w:val="000000"/>
          <w:sz w:val="28"/>
          <w:szCs w:val="28"/>
        </w:rPr>
        <w:t>.</w:t>
      </w:r>
    </w:p>
    <w:p w:rsidR="00D33DC6" w:rsidRDefault="002805AE" w:rsidP="00D33DC6">
      <w:pPr>
        <w:widowControl w:val="0"/>
        <w:tabs>
          <w:tab w:val="left" w:pos="709"/>
          <w:tab w:val="left" w:pos="851"/>
          <w:tab w:val="left" w:pos="993"/>
        </w:tabs>
        <w:autoSpaceDE w:val="0"/>
        <w:ind w:firstLine="709"/>
        <w:jc w:val="both"/>
        <w:rPr>
          <w:rFonts w:ascii="Calibri" w:eastAsia="Calibri" w:hAnsi="Calibri" w:cs="Calibri"/>
          <w:sz w:val="22"/>
          <w:szCs w:val="22"/>
          <w:lang w:eastAsia="zh-CN"/>
        </w:rPr>
      </w:pPr>
      <w:r w:rsidRPr="00D33DC6">
        <w:rPr>
          <w:sz w:val="28"/>
          <w:szCs w:val="28"/>
        </w:rPr>
        <w:t xml:space="preserve">1.3.4.2. </w:t>
      </w:r>
      <w:r w:rsidR="00D33DC6" w:rsidRPr="00D33DC6">
        <w:rPr>
          <w:rFonts w:eastAsia="Calibri"/>
          <w:sz w:val="28"/>
          <w:szCs w:val="28"/>
          <w:lang w:eastAsia="zh-CN"/>
        </w:rPr>
        <w:t xml:space="preserve">Сведения о ходе предоставления Услуги сообщаются специалистами </w:t>
      </w:r>
      <w:r w:rsidR="00D33DC6">
        <w:rPr>
          <w:rFonts w:eastAsia="Calibri"/>
          <w:sz w:val="28"/>
          <w:szCs w:val="28"/>
          <w:lang w:eastAsia="zh-CN"/>
        </w:rPr>
        <w:t xml:space="preserve">Отдела, </w:t>
      </w:r>
      <w:r w:rsidR="00D33DC6" w:rsidRPr="00D33DC6">
        <w:rPr>
          <w:rFonts w:eastAsia="Calibri"/>
          <w:sz w:val="28"/>
          <w:szCs w:val="28"/>
          <w:lang w:eastAsia="zh-CN"/>
        </w:rPr>
        <w:t xml:space="preserve">МФЦ посредством телефонной связи, при личном </w:t>
      </w:r>
      <w:r w:rsidR="00D33DC6" w:rsidRPr="00D33DC6">
        <w:rPr>
          <w:rFonts w:eastAsia="Calibri"/>
          <w:sz w:val="28"/>
          <w:szCs w:val="28"/>
          <w:lang w:eastAsia="zh-CN"/>
        </w:rPr>
        <w:lastRenderedPageBreak/>
        <w:t>обращении, а также заявитель вправе получить информацию на официальном сайте</w:t>
      </w:r>
      <w:r w:rsidR="00D33DC6" w:rsidRPr="00D33DC6">
        <w:rPr>
          <w:rFonts w:eastAsia="Calibri"/>
          <w:color w:val="FF3333"/>
          <w:sz w:val="28"/>
          <w:szCs w:val="28"/>
          <w:lang w:eastAsia="zh-CN"/>
        </w:rPr>
        <w:t xml:space="preserve"> </w:t>
      </w:r>
      <w:r w:rsidR="00D33DC6" w:rsidRPr="00D33DC6">
        <w:rPr>
          <w:rFonts w:eastAsia="Calibri"/>
          <w:sz w:val="28"/>
          <w:szCs w:val="28"/>
          <w:lang w:eastAsia="zh-CN"/>
        </w:rPr>
        <w:t xml:space="preserve">МФЦ Калининградской области: </w:t>
      </w:r>
      <w:hyperlink r:id="rId13" w:history="1">
        <w:r w:rsidR="00D33DC6" w:rsidRPr="00D33DC6">
          <w:rPr>
            <w:rFonts w:eastAsia="Calibri"/>
            <w:sz w:val="28"/>
            <w:szCs w:val="28"/>
            <w:lang w:eastAsia="zh-CN"/>
          </w:rPr>
          <w:t>mfc39.ru</w:t>
        </w:r>
      </w:hyperlink>
      <w:r w:rsidR="00D33DC6" w:rsidRPr="00D33DC6">
        <w:rPr>
          <w:rFonts w:ascii="Calibri" w:eastAsia="Calibri" w:hAnsi="Calibri" w:cs="Calibri"/>
          <w:sz w:val="22"/>
          <w:szCs w:val="22"/>
          <w:lang w:eastAsia="zh-CN"/>
        </w:rPr>
        <w:t>.</w:t>
      </w:r>
    </w:p>
    <w:p w:rsidR="00415D55" w:rsidRDefault="002805AE" w:rsidP="00415D55">
      <w:pPr>
        <w:widowControl w:val="0"/>
        <w:tabs>
          <w:tab w:val="left" w:pos="709"/>
          <w:tab w:val="left" w:pos="851"/>
          <w:tab w:val="left" w:pos="993"/>
        </w:tabs>
        <w:autoSpaceDE w:val="0"/>
        <w:ind w:firstLine="709"/>
        <w:jc w:val="both"/>
        <w:rPr>
          <w:sz w:val="28"/>
          <w:szCs w:val="28"/>
        </w:rPr>
      </w:pPr>
      <w:r w:rsidRPr="00D33DC6">
        <w:rPr>
          <w:sz w:val="28"/>
          <w:szCs w:val="28"/>
        </w:rPr>
        <w:t xml:space="preserve">1.3.5. Порядок, форма и место размещения информации, необходимой для предоставления </w:t>
      </w:r>
      <w:r w:rsidR="00E675BA">
        <w:rPr>
          <w:sz w:val="28"/>
          <w:szCs w:val="28"/>
        </w:rPr>
        <w:t>У</w:t>
      </w:r>
      <w:r w:rsidRPr="00D33DC6">
        <w:rPr>
          <w:sz w:val="28"/>
          <w:szCs w:val="28"/>
        </w:rPr>
        <w:t>слуги.</w:t>
      </w:r>
    </w:p>
    <w:p w:rsidR="00115E85" w:rsidRPr="00115E85" w:rsidRDefault="00115E85" w:rsidP="00115E85">
      <w:pPr>
        <w:tabs>
          <w:tab w:val="left" w:pos="0"/>
          <w:tab w:val="left" w:pos="709"/>
          <w:tab w:val="left" w:pos="993"/>
          <w:tab w:val="left" w:pos="1701"/>
        </w:tabs>
        <w:suppressAutoHyphens/>
        <w:ind w:firstLine="709"/>
        <w:jc w:val="both"/>
        <w:rPr>
          <w:sz w:val="28"/>
          <w:szCs w:val="28"/>
        </w:rPr>
      </w:pPr>
      <w:r w:rsidRPr="00115E85">
        <w:rPr>
          <w:sz w:val="28"/>
          <w:szCs w:val="28"/>
        </w:rPr>
        <w:t>1.3.5.1. На информационном стенде, расположенном в помещении МФЦ, размещается следующая информация:</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место нахождения и график работы </w:t>
      </w:r>
      <w:r>
        <w:rPr>
          <w:sz w:val="28"/>
          <w:szCs w:val="28"/>
        </w:rPr>
        <w:t xml:space="preserve">Отдела, </w:t>
      </w:r>
      <w:r w:rsidRPr="00115E85">
        <w:rPr>
          <w:sz w:val="28"/>
          <w:szCs w:val="28"/>
        </w:rPr>
        <w:t xml:space="preserve">МФЦ, номера телефонов для справок подразделений, участвующих в предоставлении </w:t>
      </w:r>
      <w:r w:rsidR="00E675BA">
        <w:rPr>
          <w:sz w:val="28"/>
          <w:szCs w:val="28"/>
        </w:rPr>
        <w:t>У</w:t>
      </w:r>
      <w:r w:rsidRPr="00115E85">
        <w:rPr>
          <w:sz w:val="28"/>
          <w:szCs w:val="28"/>
        </w:rPr>
        <w:t>слуги.</w:t>
      </w:r>
    </w:p>
    <w:p w:rsidR="00115E85" w:rsidRPr="00115E85" w:rsidRDefault="00115E85" w:rsidP="00115E85">
      <w:pPr>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перечень иных МФЦ, в которых предоставляется </w:t>
      </w:r>
      <w:r w:rsidR="00E675BA">
        <w:rPr>
          <w:sz w:val="28"/>
          <w:szCs w:val="28"/>
        </w:rPr>
        <w:t>У</w:t>
      </w:r>
      <w:r w:rsidRPr="00115E85">
        <w:rPr>
          <w:sz w:val="28"/>
          <w:szCs w:val="28"/>
        </w:rPr>
        <w:t>слуга, адреса местонахождения, телефоны МФЦ;</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 xml:space="preserve">исчерпывающий перечень документов, необходимых для предоставления </w:t>
      </w:r>
      <w:r w:rsidR="00E675BA">
        <w:rPr>
          <w:sz w:val="28"/>
          <w:szCs w:val="28"/>
        </w:rPr>
        <w:t>У</w:t>
      </w:r>
      <w:r w:rsidRPr="00115E85">
        <w:rPr>
          <w:sz w:val="28"/>
          <w:szCs w:val="28"/>
        </w:rPr>
        <w:t>слуги;</w:t>
      </w:r>
    </w:p>
    <w:p w:rsidR="00115E85" w:rsidRPr="00115E85" w:rsidRDefault="00115E85" w:rsidP="00115E85">
      <w:pPr>
        <w:widowControl w:val="0"/>
        <w:numPr>
          <w:ilvl w:val="0"/>
          <w:numId w:val="2"/>
        </w:numPr>
        <w:tabs>
          <w:tab w:val="left" w:pos="709"/>
          <w:tab w:val="left" w:pos="993"/>
        </w:tabs>
        <w:suppressAutoHyphens/>
        <w:autoSpaceDE w:val="0"/>
        <w:spacing w:line="276" w:lineRule="auto"/>
        <w:ind w:left="0" w:firstLine="709"/>
        <w:jc w:val="both"/>
        <w:rPr>
          <w:sz w:val="28"/>
          <w:szCs w:val="28"/>
        </w:rPr>
      </w:pPr>
      <w:r w:rsidRPr="00115E85">
        <w:rPr>
          <w:sz w:val="28"/>
          <w:szCs w:val="28"/>
        </w:rPr>
        <w:t>образец заполнения за</w:t>
      </w:r>
      <w:r w:rsidR="00E675BA">
        <w:rPr>
          <w:sz w:val="28"/>
          <w:szCs w:val="28"/>
        </w:rPr>
        <w:t>проса</w:t>
      </w:r>
      <w:r w:rsidRPr="00115E85">
        <w:rPr>
          <w:sz w:val="28"/>
          <w:szCs w:val="28"/>
        </w:rPr>
        <w:t xml:space="preserve"> о предоставлении </w:t>
      </w:r>
      <w:r w:rsidR="00E675BA">
        <w:rPr>
          <w:sz w:val="28"/>
          <w:szCs w:val="28"/>
        </w:rPr>
        <w:t>У</w:t>
      </w:r>
      <w:r w:rsidRPr="00115E85">
        <w:rPr>
          <w:sz w:val="28"/>
          <w:szCs w:val="28"/>
        </w:rPr>
        <w:t>слуги.</w:t>
      </w:r>
    </w:p>
    <w:p w:rsidR="00115E85" w:rsidRPr="00115E85" w:rsidRDefault="00115E85" w:rsidP="00115E85">
      <w:pPr>
        <w:widowControl w:val="0"/>
        <w:tabs>
          <w:tab w:val="left" w:pos="709"/>
          <w:tab w:val="left" w:pos="993"/>
        </w:tabs>
        <w:suppressAutoHyphens/>
        <w:autoSpaceDE w:val="0"/>
        <w:ind w:firstLine="709"/>
        <w:jc w:val="both"/>
        <w:rPr>
          <w:sz w:val="28"/>
          <w:szCs w:val="28"/>
        </w:rPr>
      </w:pPr>
      <w:r w:rsidRPr="00115E85">
        <w:rPr>
          <w:sz w:val="28"/>
          <w:szCs w:val="28"/>
        </w:rPr>
        <w:t>1.3.5.2. На официальном сайте Администрации</w:t>
      </w:r>
      <w:r w:rsidRPr="00115E85">
        <w:rPr>
          <w:rFonts w:eastAsia="Calibri"/>
          <w:sz w:val="28"/>
          <w:szCs w:val="28"/>
          <w:lang w:eastAsia="zh-CN"/>
        </w:rPr>
        <w:t xml:space="preserve"> </w:t>
      </w:r>
      <w:r w:rsidRPr="00115E85">
        <w:rPr>
          <w:sz w:val="28"/>
          <w:szCs w:val="28"/>
        </w:rPr>
        <w:t xml:space="preserve">в информационно-телекоммуникационной сети «Интернет» </w:t>
      </w:r>
      <w:r w:rsidRPr="00115E85">
        <w:rPr>
          <w:sz w:val="28"/>
          <w:szCs w:val="28"/>
          <w:lang w:val="en-US"/>
        </w:rPr>
        <w:t>svetlogorsk</w:t>
      </w:r>
      <w:r w:rsidRPr="00115E85">
        <w:rPr>
          <w:sz w:val="28"/>
          <w:szCs w:val="28"/>
        </w:rPr>
        <w:t>39.</w:t>
      </w:r>
      <w:r w:rsidRPr="00115E85">
        <w:rPr>
          <w:sz w:val="28"/>
          <w:szCs w:val="28"/>
          <w:lang w:val="en-US"/>
        </w:rPr>
        <w:t>ru</w:t>
      </w:r>
      <w:r w:rsidRPr="00115E85">
        <w:rPr>
          <w:sz w:val="28"/>
          <w:szCs w:val="28"/>
        </w:rPr>
        <w:t xml:space="preserve"> в разделе «Муниципальные услуги» размещается следующая информация:</w:t>
      </w:r>
    </w:p>
    <w:p w:rsidR="00115E85" w:rsidRPr="00115E85" w:rsidRDefault="00115E85" w:rsidP="00115E85">
      <w:pPr>
        <w:widowControl w:val="0"/>
        <w:tabs>
          <w:tab w:val="left" w:pos="709"/>
          <w:tab w:val="left" w:pos="993"/>
          <w:tab w:val="left" w:pos="1418"/>
        </w:tabs>
        <w:suppressAutoHyphens/>
        <w:autoSpaceDE w:val="0"/>
        <w:ind w:firstLine="709"/>
        <w:jc w:val="both"/>
        <w:rPr>
          <w:sz w:val="28"/>
          <w:szCs w:val="28"/>
          <w:lang w:eastAsia="zh-CN"/>
        </w:rPr>
      </w:pPr>
      <w:r w:rsidRPr="00115E85">
        <w:rPr>
          <w:sz w:val="28"/>
          <w:szCs w:val="28"/>
        </w:rPr>
        <w:t xml:space="preserve">-   место нахождения и график работы, </w:t>
      </w:r>
      <w:r w:rsidRPr="00115E85">
        <w:rPr>
          <w:rFonts w:eastAsia="Arial"/>
          <w:kern w:val="1"/>
          <w:sz w:val="28"/>
          <w:szCs w:val="28"/>
          <w:lang w:eastAsia="ar-SA"/>
        </w:rPr>
        <w:t>адрес электронной почты</w:t>
      </w:r>
      <w:r>
        <w:rPr>
          <w:sz w:val="28"/>
          <w:szCs w:val="28"/>
        </w:rPr>
        <w:t xml:space="preserve"> Отдела, </w:t>
      </w:r>
      <w:r w:rsidRPr="00115E85">
        <w:rPr>
          <w:sz w:val="28"/>
          <w:szCs w:val="28"/>
        </w:rPr>
        <w:t>МФЦ;</w:t>
      </w:r>
    </w:p>
    <w:p w:rsidR="00115E85" w:rsidRPr="00115E85" w:rsidRDefault="00115E85" w:rsidP="00115E85">
      <w:pPr>
        <w:widowControl w:val="0"/>
        <w:tabs>
          <w:tab w:val="left" w:pos="709"/>
          <w:tab w:val="left" w:pos="993"/>
          <w:tab w:val="left" w:pos="1701"/>
        </w:tabs>
        <w:suppressAutoHyphens/>
        <w:autoSpaceDE w:val="0"/>
        <w:ind w:firstLine="709"/>
        <w:jc w:val="both"/>
        <w:rPr>
          <w:rFonts w:eastAsia="Arial"/>
          <w:kern w:val="1"/>
          <w:sz w:val="28"/>
          <w:szCs w:val="28"/>
          <w:lang w:eastAsia="ar-SA"/>
        </w:rPr>
      </w:pPr>
      <w:r w:rsidRPr="00115E85">
        <w:rPr>
          <w:sz w:val="28"/>
          <w:szCs w:val="28"/>
          <w:lang w:eastAsia="zh-CN"/>
        </w:rPr>
        <w:t xml:space="preserve">- </w:t>
      </w:r>
      <w:r w:rsidRPr="00115E85">
        <w:rPr>
          <w:rFonts w:eastAsia="Arial"/>
          <w:kern w:val="1"/>
          <w:sz w:val="28"/>
          <w:szCs w:val="28"/>
          <w:lang w:eastAsia="ar-SA"/>
        </w:rPr>
        <w:t xml:space="preserve">номера справочных телефонов подразделений, участвующих в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порядок получения заявителями информации по вопросам предоставления </w:t>
      </w:r>
      <w:r w:rsidR="00E675BA">
        <w:rPr>
          <w:rFonts w:eastAsia="Arial"/>
          <w:kern w:val="1"/>
          <w:sz w:val="28"/>
          <w:szCs w:val="28"/>
          <w:lang w:eastAsia="ar-SA"/>
        </w:rPr>
        <w:t>У</w:t>
      </w:r>
      <w:r w:rsidRPr="00115E85">
        <w:rPr>
          <w:rFonts w:eastAsia="Arial"/>
          <w:kern w:val="1"/>
          <w:sz w:val="28"/>
          <w:szCs w:val="28"/>
          <w:lang w:eastAsia="ar-SA"/>
        </w:rPr>
        <w:t xml:space="preserve">слуги, в том числе сведений о ходе предоставления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исчерпывающий перечень документов, необходимых для предоставления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образец заполнения и бланк </w:t>
      </w:r>
      <w:r w:rsidR="00E675BA">
        <w:rPr>
          <w:rFonts w:eastAsia="Arial"/>
          <w:kern w:val="1"/>
          <w:sz w:val="28"/>
          <w:szCs w:val="28"/>
          <w:lang w:eastAsia="ar-SA"/>
        </w:rPr>
        <w:t>запроса</w:t>
      </w:r>
      <w:r w:rsidRPr="00115E85">
        <w:rPr>
          <w:rFonts w:eastAsia="Arial"/>
          <w:kern w:val="1"/>
          <w:sz w:val="28"/>
          <w:szCs w:val="28"/>
          <w:lang w:eastAsia="ar-SA"/>
        </w:rPr>
        <w:t xml:space="preserve"> о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Pr="00115E85" w:rsidRDefault="00115E85" w:rsidP="00115E85">
      <w:pPr>
        <w:widowControl w:val="0"/>
        <w:tabs>
          <w:tab w:val="left" w:pos="709"/>
          <w:tab w:val="left" w:pos="993"/>
          <w:tab w:val="left" w:pos="1418"/>
        </w:tabs>
        <w:suppressAutoHyphens/>
        <w:autoSpaceDE w:val="0"/>
        <w:ind w:firstLine="709"/>
        <w:jc w:val="both"/>
        <w:rPr>
          <w:rFonts w:eastAsia="Arial"/>
          <w:kern w:val="1"/>
          <w:sz w:val="28"/>
          <w:szCs w:val="28"/>
          <w:lang w:eastAsia="ar-SA"/>
        </w:rPr>
      </w:pPr>
      <w:r w:rsidRPr="00115E85">
        <w:rPr>
          <w:rFonts w:eastAsia="Arial"/>
          <w:kern w:val="1"/>
          <w:sz w:val="28"/>
          <w:szCs w:val="28"/>
          <w:lang w:eastAsia="ar-SA"/>
        </w:rPr>
        <w:t xml:space="preserve">- информация о порядке обжалования заявителем отказа в предоставлении </w:t>
      </w:r>
      <w:r w:rsidR="00E675BA">
        <w:rPr>
          <w:rFonts w:eastAsia="Arial"/>
          <w:kern w:val="1"/>
          <w:sz w:val="28"/>
          <w:szCs w:val="28"/>
          <w:lang w:eastAsia="ar-SA"/>
        </w:rPr>
        <w:t>У</w:t>
      </w:r>
      <w:r w:rsidRPr="00115E85">
        <w:rPr>
          <w:rFonts w:eastAsia="Arial"/>
          <w:kern w:val="1"/>
          <w:sz w:val="28"/>
          <w:szCs w:val="28"/>
          <w:lang w:eastAsia="ar-SA"/>
        </w:rPr>
        <w:t>слуги;</w:t>
      </w:r>
    </w:p>
    <w:p w:rsidR="00115E85" w:rsidRDefault="00115E85" w:rsidP="00115E85">
      <w:pPr>
        <w:widowControl w:val="0"/>
        <w:tabs>
          <w:tab w:val="left" w:pos="709"/>
          <w:tab w:val="left" w:pos="993"/>
          <w:tab w:val="left" w:pos="1418"/>
        </w:tabs>
        <w:suppressAutoHyphens/>
        <w:autoSpaceDE w:val="0"/>
        <w:ind w:left="709"/>
        <w:jc w:val="both"/>
        <w:rPr>
          <w:rFonts w:eastAsia="Arial"/>
          <w:kern w:val="1"/>
          <w:sz w:val="28"/>
          <w:szCs w:val="28"/>
          <w:lang w:eastAsia="ar-SA"/>
        </w:rPr>
      </w:pPr>
      <w:r w:rsidRPr="00115E85">
        <w:rPr>
          <w:rFonts w:eastAsia="Arial"/>
          <w:kern w:val="1"/>
          <w:sz w:val="28"/>
          <w:szCs w:val="28"/>
          <w:lang w:eastAsia="ar-SA"/>
        </w:rPr>
        <w:t>- полный текст Регламента.</w:t>
      </w:r>
    </w:p>
    <w:p w:rsidR="00115E85" w:rsidRDefault="00115E85" w:rsidP="00115E85">
      <w:pPr>
        <w:widowControl w:val="0"/>
        <w:tabs>
          <w:tab w:val="left" w:pos="993"/>
        </w:tabs>
        <w:autoSpaceDE w:val="0"/>
        <w:ind w:firstLine="709"/>
        <w:jc w:val="both"/>
        <w:rPr>
          <w:sz w:val="28"/>
          <w:szCs w:val="28"/>
        </w:rPr>
      </w:pPr>
      <w:r>
        <w:rPr>
          <w:sz w:val="28"/>
          <w:szCs w:val="28"/>
        </w:rPr>
        <w:t xml:space="preserve">1.3.5.3. В федеральной государственной информационной системе «Единый портал государственных и муниципальных услуг (функций)» </w:t>
      </w:r>
      <w:hyperlink r:id="rId14" w:history="1">
        <w:r w:rsidRPr="00115E85">
          <w:rPr>
            <w:rStyle w:val="a3"/>
            <w:color w:val="auto"/>
            <w:sz w:val="28"/>
            <w:szCs w:val="28"/>
            <w:u w:val="none"/>
          </w:rPr>
          <w:t>https://www.gosuslugi.ru</w:t>
        </w:r>
      </w:hyperlink>
      <w:r w:rsidRPr="00115E85">
        <w:rPr>
          <w:sz w:val="28"/>
          <w:szCs w:val="28"/>
        </w:rPr>
        <w:t xml:space="preserve"> р</w:t>
      </w:r>
      <w:r>
        <w:rPr>
          <w:sz w:val="28"/>
          <w:szCs w:val="28"/>
        </w:rPr>
        <w:t>азмещается следующая информация:</w:t>
      </w:r>
    </w:p>
    <w:p w:rsidR="00115E85" w:rsidRDefault="00115E85" w:rsidP="00115E85">
      <w:pPr>
        <w:widowControl w:val="0"/>
        <w:tabs>
          <w:tab w:val="left" w:pos="851"/>
          <w:tab w:val="left" w:pos="993"/>
        </w:tabs>
        <w:autoSpaceDE w:val="0"/>
        <w:ind w:firstLine="426"/>
        <w:jc w:val="both"/>
        <w:rPr>
          <w:sz w:val="28"/>
          <w:szCs w:val="28"/>
        </w:rPr>
      </w:pPr>
      <w:r>
        <w:rPr>
          <w:sz w:val="28"/>
          <w:szCs w:val="28"/>
        </w:rPr>
        <w:t xml:space="preserve">    - 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115E85" w:rsidRDefault="00115E85" w:rsidP="00115E85">
      <w:pPr>
        <w:widowControl w:val="0"/>
        <w:tabs>
          <w:tab w:val="left" w:pos="851"/>
          <w:tab w:val="left" w:pos="993"/>
        </w:tabs>
        <w:autoSpaceDE w:val="0"/>
        <w:ind w:firstLine="426"/>
        <w:jc w:val="both"/>
        <w:rPr>
          <w:sz w:val="28"/>
          <w:szCs w:val="28"/>
        </w:rPr>
      </w:pPr>
      <w:r>
        <w:rPr>
          <w:sz w:val="28"/>
          <w:szCs w:val="28"/>
        </w:rPr>
        <w:t xml:space="preserve">    - бланк за</w:t>
      </w:r>
      <w:r w:rsidR="00E675BA">
        <w:rPr>
          <w:sz w:val="28"/>
          <w:szCs w:val="28"/>
        </w:rPr>
        <w:t>проса</w:t>
      </w:r>
      <w:r>
        <w:rPr>
          <w:sz w:val="28"/>
          <w:szCs w:val="28"/>
        </w:rPr>
        <w:t xml:space="preserve"> и исчерпывающий перечень документов, необходимых для предоставления </w:t>
      </w:r>
      <w:r w:rsidR="00E675BA">
        <w:rPr>
          <w:sz w:val="28"/>
          <w:szCs w:val="28"/>
        </w:rPr>
        <w:t>У</w:t>
      </w:r>
      <w:r>
        <w:rPr>
          <w:sz w:val="28"/>
          <w:szCs w:val="28"/>
        </w:rPr>
        <w:t>слуги и обеспечения доступа к ним для копирования и заполнения в электронном виде.</w:t>
      </w:r>
    </w:p>
    <w:p w:rsidR="00115E85" w:rsidRPr="00981739" w:rsidRDefault="00115E85" w:rsidP="00115E85">
      <w:pPr>
        <w:widowControl w:val="0"/>
        <w:tabs>
          <w:tab w:val="left" w:pos="993"/>
        </w:tabs>
        <w:autoSpaceDE w:val="0"/>
        <w:autoSpaceDN w:val="0"/>
        <w:adjustRightInd w:val="0"/>
        <w:ind w:firstLine="709"/>
        <w:jc w:val="both"/>
        <w:rPr>
          <w:sz w:val="28"/>
          <w:szCs w:val="28"/>
        </w:rPr>
      </w:pPr>
      <w:r>
        <w:rPr>
          <w:sz w:val="28"/>
          <w:szCs w:val="28"/>
        </w:rPr>
        <w:t xml:space="preserve">1.3.5.4. </w:t>
      </w:r>
      <w:r w:rsidRPr="00981739">
        <w:rPr>
          <w:sz w:val="28"/>
          <w:szCs w:val="28"/>
        </w:rPr>
        <w:t>При предоставлении услуг в электронной форме</w:t>
      </w:r>
      <w:r w:rsidRPr="00B53110">
        <w:rPr>
          <w:sz w:val="28"/>
          <w:szCs w:val="28"/>
        </w:rPr>
        <w:t xml:space="preserve"> (после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sz w:val="28"/>
          <w:szCs w:val="28"/>
        </w:rPr>
        <w:t xml:space="preserve"> посредством федеральной государственной информационной системы "Единый портал государственных и м</w:t>
      </w:r>
      <w:r>
        <w:rPr>
          <w:sz w:val="28"/>
          <w:szCs w:val="28"/>
        </w:rPr>
        <w:t>униципальных услуг (функций)"</w:t>
      </w:r>
      <w:r w:rsidRPr="00981739">
        <w:rPr>
          <w:sz w:val="28"/>
          <w:szCs w:val="28"/>
        </w:rPr>
        <w:t xml:space="preserve">, портала государственных и муниципальных услуг </w:t>
      </w:r>
      <w:r>
        <w:rPr>
          <w:sz w:val="28"/>
          <w:szCs w:val="28"/>
        </w:rPr>
        <w:t>Калининградской области</w:t>
      </w:r>
      <w:r w:rsidRPr="00981739">
        <w:rPr>
          <w:sz w:val="28"/>
          <w:szCs w:val="28"/>
        </w:rPr>
        <w:t>, а также официальн</w:t>
      </w:r>
      <w:r>
        <w:rPr>
          <w:sz w:val="28"/>
          <w:szCs w:val="28"/>
        </w:rPr>
        <w:t xml:space="preserve">ого </w:t>
      </w:r>
      <w:r w:rsidRPr="00981739">
        <w:rPr>
          <w:sz w:val="28"/>
          <w:szCs w:val="28"/>
        </w:rPr>
        <w:t>сайт</w:t>
      </w:r>
      <w:r>
        <w:rPr>
          <w:sz w:val="28"/>
          <w:szCs w:val="28"/>
        </w:rPr>
        <w:t>а муниципального образования</w:t>
      </w:r>
      <w:r w:rsidRPr="00981739">
        <w:rPr>
          <w:sz w:val="28"/>
          <w:szCs w:val="28"/>
        </w:rPr>
        <w:t xml:space="preserve"> заявителю</w:t>
      </w:r>
      <w:r>
        <w:rPr>
          <w:sz w:val="28"/>
          <w:szCs w:val="28"/>
        </w:rPr>
        <w:t xml:space="preserve"> </w:t>
      </w:r>
      <w:r w:rsidRPr="00981739">
        <w:rPr>
          <w:sz w:val="28"/>
          <w:szCs w:val="28"/>
        </w:rPr>
        <w:t>обеспечивается:</w:t>
      </w:r>
    </w:p>
    <w:p w:rsidR="00115E85" w:rsidRPr="00981739" w:rsidRDefault="00115E85" w:rsidP="00115E85">
      <w:pPr>
        <w:jc w:val="both"/>
        <w:rPr>
          <w:sz w:val="28"/>
          <w:szCs w:val="28"/>
        </w:rPr>
      </w:pPr>
      <w:r w:rsidRPr="00981739">
        <w:rPr>
          <w:sz w:val="28"/>
          <w:szCs w:val="28"/>
        </w:rPr>
        <w:t xml:space="preserve">     а) получение информации о порядке и сроках предоставления</w:t>
      </w:r>
      <w:r>
        <w:rPr>
          <w:sz w:val="28"/>
          <w:szCs w:val="28"/>
        </w:rPr>
        <w:t xml:space="preserve"> </w:t>
      </w:r>
      <w:r w:rsidR="00AF2D36">
        <w:rPr>
          <w:sz w:val="28"/>
          <w:szCs w:val="28"/>
        </w:rPr>
        <w:t>У</w:t>
      </w:r>
      <w:r w:rsidRPr="00981739">
        <w:rPr>
          <w:sz w:val="28"/>
          <w:szCs w:val="28"/>
        </w:rPr>
        <w:t>слуги;</w:t>
      </w:r>
    </w:p>
    <w:p w:rsidR="00115E85" w:rsidRDefault="00115E85" w:rsidP="00115E85">
      <w:pPr>
        <w:jc w:val="both"/>
        <w:rPr>
          <w:sz w:val="28"/>
          <w:szCs w:val="28"/>
        </w:rPr>
      </w:pPr>
      <w:r w:rsidRPr="00981739">
        <w:rPr>
          <w:sz w:val="28"/>
          <w:szCs w:val="28"/>
        </w:rPr>
        <w:lastRenderedPageBreak/>
        <w:t xml:space="preserve">     б) запись на прием в орган (организацию), </w:t>
      </w:r>
      <w:r>
        <w:rPr>
          <w:sz w:val="28"/>
          <w:szCs w:val="28"/>
        </w:rPr>
        <w:t>МФЦ</w:t>
      </w:r>
      <w:r w:rsidRPr="00981739">
        <w:rPr>
          <w:sz w:val="28"/>
          <w:szCs w:val="28"/>
        </w:rPr>
        <w:t xml:space="preserve"> для подачи запроса о предоставлении</w:t>
      </w:r>
      <w:r>
        <w:rPr>
          <w:sz w:val="28"/>
          <w:szCs w:val="28"/>
        </w:rPr>
        <w:t xml:space="preserve"> </w:t>
      </w:r>
      <w:r w:rsidR="00AF2D36">
        <w:rPr>
          <w:sz w:val="28"/>
          <w:szCs w:val="28"/>
        </w:rPr>
        <w:t>У</w:t>
      </w:r>
      <w:r w:rsidRPr="00981739">
        <w:rPr>
          <w:sz w:val="28"/>
          <w:szCs w:val="28"/>
        </w:rPr>
        <w:t>слуги;</w:t>
      </w:r>
    </w:p>
    <w:p w:rsidR="00115E85" w:rsidRPr="00B53110" w:rsidRDefault="00115E85" w:rsidP="00115E85">
      <w:pPr>
        <w:ind w:firstLine="708"/>
        <w:jc w:val="both"/>
        <w:rPr>
          <w:sz w:val="28"/>
          <w:szCs w:val="28"/>
        </w:rPr>
      </w:pPr>
      <w:r>
        <w:rPr>
          <w:sz w:val="28"/>
          <w:szCs w:val="28"/>
        </w:rPr>
        <w:t>Запись на прием м</w:t>
      </w:r>
      <w:r w:rsidRPr="00B53110">
        <w:rPr>
          <w:sz w:val="28"/>
          <w:szCs w:val="28"/>
        </w:rPr>
        <w:t>ожет осуществляться посредством</w:t>
      </w:r>
      <w:r>
        <w:rPr>
          <w:sz w:val="28"/>
          <w:szCs w:val="28"/>
        </w:rPr>
        <w:t xml:space="preserve"> </w:t>
      </w:r>
      <w:r w:rsidRPr="00B53110">
        <w:rPr>
          <w:sz w:val="28"/>
          <w:szCs w:val="28"/>
        </w:rPr>
        <w:t>и</w:t>
      </w:r>
      <w:r>
        <w:rPr>
          <w:sz w:val="28"/>
          <w:szCs w:val="28"/>
        </w:rPr>
        <w:t xml:space="preserve">нформационной      системы </w:t>
      </w:r>
      <w:r w:rsidRPr="00B53110">
        <w:rPr>
          <w:sz w:val="28"/>
          <w:szCs w:val="28"/>
        </w:rPr>
        <w:t>органа (организации) или</w:t>
      </w:r>
      <w:r>
        <w:rPr>
          <w:sz w:val="28"/>
          <w:szCs w:val="28"/>
        </w:rPr>
        <w:t xml:space="preserve"> МФЦ</w:t>
      </w:r>
      <w:r w:rsidRPr="00B53110">
        <w:rPr>
          <w:sz w:val="28"/>
          <w:szCs w:val="28"/>
        </w:rPr>
        <w:t>, которая</w:t>
      </w:r>
      <w:r>
        <w:rPr>
          <w:sz w:val="28"/>
          <w:szCs w:val="28"/>
        </w:rPr>
        <w:t xml:space="preserve"> должна</w:t>
      </w:r>
      <w:r w:rsidRPr="00B53110">
        <w:rPr>
          <w:sz w:val="28"/>
          <w:szCs w:val="28"/>
        </w:rPr>
        <w:t xml:space="preserve"> обеспечиват</w:t>
      </w:r>
      <w:r>
        <w:rPr>
          <w:sz w:val="28"/>
          <w:szCs w:val="28"/>
        </w:rPr>
        <w:t>ь</w:t>
      </w:r>
      <w:r w:rsidRPr="00B53110">
        <w:rPr>
          <w:sz w:val="28"/>
          <w:szCs w:val="28"/>
        </w:rPr>
        <w:t xml:space="preserve"> возможность</w:t>
      </w:r>
      <w:r>
        <w:rPr>
          <w:sz w:val="28"/>
          <w:szCs w:val="28"/>
        </w:rPr>
        <w:t xml:space="preserve"> </w:t>
      </w:r>
      <w:r w:rsidRPr="00B53110">
        <w:rPr>
          <w:sz w:val="28"/>
          <w:szCs w:val="28"/>
        </w:rPr>
        <w:t>интеграции с единым порталом, портал</w:t>
      </w:r>
      <w:r>
        <w:rPr>
          <w:sz w:val="28"/>
          <w:szCs w:val="28"/>
        </w:rPr>
        <w:t>ом</w:t>
      </w:r>
      <w:r w:rsidRPr="00B53110">
        <w:rPr>
          <w:sz w:val="28"/>
          <w:szCs w:val="28"/>
        </w:rPr>
        <w:t xml:space="preserve"> услуг </w:t>
      </w:r>
      <w:r>
        <w:rPr>
          <w:sz w:val="28"/>
          <w:szCs w:val="28"/>
        </w:rPr>
        <w:t>Калининградской области</w:t>
      </w:r>
      <w:r w:rsidRPr="00B53110">
        <w:rPr>
          <w:sz w:val="28"/>
          <w:szCs w:val="28"/>
        </w:rPr>
        <w:t xml:space="preserve"> и официальным</w:t>
      </w:r>
      <w:r>
        <w:rPr>
          <w:sz w:val="28"/>
          <w:szCs w:val="28"/>
        </w:rPr>
        <w:t xml:space="preserve"> </w:t>
      </w:r>
      <w:r w:rsidRPr="00B53110">
        <w:rPr>
          <w:sz w:val="28"/>
          <w:szCs w:val="28"/>
        </w:rPr>
        <w:t>сайт</w:t>
      </w:r>
      <w:r>
        <w:rPr>
          <w:sz w:val="28"/>
          <w:szCs w:val="28"/>
        </w:rPr>
        <w:t>ом муниципального образования</w:t>
      </w:r>
      <w:r w:rsidRPr="00B53110">
        <w:rPr>
          <w:sz w:val="28"/>
          <w:szCs w:val="28"/>
        </w:rPr>
        <w:t>.</w:t>
      </w:r>
    </w:p>
    <w:p w:rsidR="00115E85" w:rsidRPr="00981739" w:rsidRDefault="00115E85" w:rsidP="00115E85">
      <w:pPr>
        <w:jc w:val="both"/>
        <w:rPr>
          <w:sz w:val="28"/>
          <w:szCs w:val="28"/>
        </w:rPr>
      </w:pPr>
      <w:r w:rsidRPr="00981739">
        <w:rPr>
          <w:sz w:val="28"/>
          <w:szCs w:val="28"/>
        </w:rPr>
        <w:t xml:space="preserve">     в) формирование запроса;</w:t>
      </w:r>
    </w:p>
    <w:p w:rsidR="00115E85" w:rsidRDefault="00115E85" w:rsidP="00115E85">
      <w:pPr>
        <w:jc w:val="both"/>
        <w:rPr>
          <w:sz w:val="28"/>
          <w:szCs w:val="28"/>
        </w:rPr>
      </w:pPr>
      <w:r w:rsidRPr="00981739">
        <w:rPr>
          <w:sz w:val="28"/>
          <w:szCs w:val="28"/>
        </w:rPr>
        <w:t xml:space="preserve">     г) прием и регистрация запроса и иных</w:t>
      </w:r>
      <w:r>
        <w:rPr>
          <w:sz w:val="28"/>
          <w:szCs w:val="28"/>
        </w:rPr>
        <w:t xml:space="preserve"> </w:t>
      </w:r>
      <w:r w:rsidRPr="00981739">
        <w:rPr>
          <w:sz w:val="28"/>
          <w:szCs w:val="28"/>
        </w:rPr>
        <w:t xml:space="preserve">документов, </w:t>
      </w:r>
      <w:r w:rsidR="00AF2D36">
        <w:rPr>
          <w:sz w:val="28"/>
          <w:szCs w:val="28"/>
        </w:rPr>
        <w:t>необходимых для предоставления У</w:t>
      </w:r>
      <w:r w:rsidRPr="00981739">
        <w:rPr>
          <w:sz w:val="28"/>
          <w:szCs w:val="28"/>
        </w:rPr>
        <w:t>слуги;</w:t>
      </w:r>
    </w:p>
    <w:p w:rsidR="00115E85" w:rsidRPr="00C17164" w:rsidRDefault="00115E85" w:rsidP="00115E85">
      <w:pPr>
        <w:ind w:firstLine="708"/>
        <w:jc w:val="both"/>
        <w:rPr>
          <w:sz w:val="28"/>
          <w:szCs w:val="28"/>
        </w:rPr>
      </w:pPr>
      <w:r w:rsidRPr="00C17164">
        <w:rPr>
          <w:sz w:val="28"/>
          <w:szCs w:val="28"/>
        </w:rPr>
        <w:t xml:space="preserve">Предоставление </w:t>
      </w:r>
      <w:r w:rsidR="00AF2D36">
        <w:rPr>
          <w:sz w:val="28"/>
          <w:szCs w:val="28"/>
        </w:rPr>
        <w:t>У</w:t>
      </w:r>
      <w:r w:rsidRPr="00C17164">
        <w:rPr>
          <w:sz w:val="28"/>
          <w:szCs w:val="28"/>
        </w:rPr>
        <w:t>слуги начинается с момента приема и</w:t>
      </w:r>
      <w:r>
        <w:rPr>
          <w:sz w:val="28"/>
          <w:szCs w:val="28"/>
        </w:rPr>
        <w:t xml:space="preserve"> </w:t>
      </w:r>
      <w:r w:rsidRPr="00C17164">
        <w:rPr>
          <w:sz w:val="28"/>
          <w:szCs w:val="28"/>
        </w:rPr>
        <w:t>регистрации органом</w:t>
      </w:r>
      <w:r>
        <w:rPr>
          <w:sz w:val="28"/>
          <w:szCs w:val="28"/>
        </w:rPr>
        <w:t>, МФЦ</w:t>
      </w:r>
      <w:r w:rsidRPr="00C17164">
        <w:rPr>
          <w:sz w:val="28"/>
          <w:szCs w:val="28"/>
        </w:rPr>
        <w:t xml:space="preserve"> электронных документов,</w:t>
      </w:r>
      <w:r>
        <w:rPr>
          <w:sz w:val="28"/>
          <w:szCs w:val="28"/>
        </w:rPr>
        <w:t xml:space="preserve"> </w:t>
      </w:r>
      <w:r w:rsidRPr="00C17164">
        <w:rPr>
          <w:sz w:val="28"/>
          <w:szCs w:val="28"/>
        </w:rPr>
        <w:t xml:space="preserve">необходимых для предоставления </w:t>
      </w:r>
      <w:r w:rsidR="00AF2D36">
        <w:rPr>
          <w:sz w:val="28"/>
          <w:szCs w:val="28"/>
        </w:rPr>
        <w:t>У</w:t>
      </w:r>
      <w:r>
        <w:rPr>
          <w:sz w:val="28"/>
          <w:szCs w:val="28"/>
        </w:rPr>
        <w:t xml:space="preserve">слуги, а также получения </w:t>
      </w:r>
      <w:r w:rsidRPr="00C17164">
        <w:rPr>
          <w:sz w:val="28"/>
          <w:szCs w:val="28"/>
        </w:rPr>
        <w:t>в</w:t>
      </w:r>
      <w:r>
        <w:rPr>
          <w:sz w:val="28"/>
          <w:szCs w:val="28"/>
        </w:rPr>
        <w:t xml:space="preserve"> </w:t>
      </w:r>
      <w:r w:rsidRPr="00C17164">
        <w:rPr>
          <w:sz w:val="28"/>
          <w:szCs w:val="28"/>
        </w:rPr>
        <w:t>установленно</w:t>
      </w:r>
      <w:r w:rsidR="00AF2D36">
        <w:rPr>
          <w:sz w:val="28"/>
          <w:szCs w:val="28"/>
        </w:rPr>
        <w:t>м порядке информации об оплате У</w:t>
      </w:r>
      <w:r w:rsidRPr="00C17164">
        <w:rPr>
          <w:sz w:val="28"/>
          <w:szCs w:val="28"/>
        </w:rPr>
        <w:t>слуги заявителем, за</w:t>
      </w:r>
      <w:r>
        <w:rPr>
          <w:sz w:val="28"/>
          <w:szCs w:val="28"/>
        </w:rPr>
        <w:t xml:space="preserve"> </w:t>
      </w:r>
      <w:r w:rsidRPr="00C17164">
        <w:rPr>
          <w:sz w:val="28"/>
          <w:szCs w:val="28"/>
        </w:rPr>
        <w:t xml:space="preserve">исключением случая, если для начала процедуры предоставления </w:t>
      </w:r>
      <w:r w:rsidR="00AF2D36">
        <w:rPr>
          <w:sz w:val="28"/>
          <w:szCs w:val="28"/>
        </w:rPr>
        <w:t>У</w:t>
      </w:r>
      <w:r w:rsidRPr="00C17164">
        <w:rPr>
          <w:sz w:val="28"/>
          <w:szCs w:val="28"/>
        </w:rPr>
        <w:t>слуги</w:t>
      </w:r>
      <w:r>
        <w:rPr>
          <w:sz w:val="28"/>
          <w:szCs w:val="28"/>
        </w:rPr>
        <w:t xml:space="preserve"> </w:t>
      </w:r>
      <w:r w:rsidRPr="00C17164">
        <w:rPr>
          <w:sz w:val="28"/>
          <w:szCs w:val="28"/>
        </w:rPr>
        <w:t>в соответствии с законодательством требуется личная явка.</w:t>
      </w:r>
    </w:p>
    <w:p w:rsidR="00115E85" w:rsidRPr="00981739" w:rsidRDefault="00115E85" w:rsidP="00115E85">
      <w:pPr>
        <w:jc w:val="both"/>
        <w:rPr>
          <w:sz w:val="28"/>
          <w:szCs w:val="28"/>
        </w:rPr>
      </w:pPr>
      <w:r w:rsidRPr="00981739">
        <w:rPr>
          <w:sz w:val="28"/>
          <w:szCs w:val="28"/>
        </w:rPr>
        <w:t xml:space="preserve">     д) оплата государственной пошлины за предоставление услуг и</w:t>
      </w:r>
      <w:r>
        <w:rPr>
          <w:sz w:val="28"/>
          <w:szCs w:val="28"/>
        </w:rPr>
        <w:t xml:space="preserve"> </w:t>
      </w:r>
      <w:r w:rsidRPr="00981739">
        <w:rPr>
          <w:sz w:val="28"/>
          <w:szCs w:val="28"/>
        </w:rPr>
        <w:t>уплата иных платежей, взимаемых в соответствии с законодательством</w:t>
      </w:r>
      <w:r>
        <w:rPr>
          <w:sz w:val="28"/>
          <w:szCs w:val="28"/>
        </w:rPr>
        <w:t xml:space="preserve"> </w:t>
      </w:r>
      <w:r w:rsidRPr="00981739">
        <w:rPr>
          <w:sz w:val="28"/>
          <w:szCs w:val="28"/>
        </w:rPr>
        <w:t>Российской Федерации;</w:t>
      </w:r>
    </w:p>
    <w:p w:rsidR="00115E85" w:rsidRPr="00981739" w:rsidRDefault="00115E85" w:rsidP="00115E85">
      <w:pPr>
        <w:jc w:val="both"/>
        <w:rPr>
          <w:sz w:val="28"/>
          <w:szCs w:val="28"/>
        </w:rPr>
      </w:pPr>
      <w:r w:rsidRPr="00981739">
        <w:rPr>
          <w:sz w:val="28"/>
          <w:szCs w:val="28"/>
        </w:rPr>
        <w:t xml:space="preserve">     е) получение результата предоставления </w:t>
      </w:r>
      <w:r w:rsidR="00AF2D36">
        <w:rPr>
          <w:sz w:val="28"/>
          <w:szCs w:val="28"/>
        </w:rPr>
        <w:t>У</w:t>
      </w:r>
      <w:r w:rsidRPr="00981739">
        <w:rPr>
          <w:sz w:val="28"/>
          <w:szCs w:val="28"/>
        </w:rPr>
        <w:t>слуги;</w:t>
      </w:r>
    </w:p>
    <w:p w:rsidR="00115E85" w:rsidRPr="00981739" w:rsidRDefault="00115E85" w:rsidP="00115E85">
      <w:pPr>
        <w:jc w:val="both"/>
        <w:rPr>
          <w:sz w:val="28"/>
          <w:szCs w:val="28"/>
        </w:rPr>
      </w:pPr>
      <w:r w:rsidRPr="00981739">
        <w:rPr>
          <w:sz w:val="28"/>
          <w:szCs w:val="28"/>
        </w:rPr>
        <w:t xml:space="preserve">     ж) получение сведений о ходе выполнения запроса;</w:t>
      </w:r>
    </w:p>
    <w:p w:rsidR="00115E85" w:rsidRDefault="00115E85" w:rsidP="00115E85">
      <w:pPr>
        <w:jc w:val="both"/>
        <w:rPr>
          <w:sz w:val="28"/>
          <w:szCs w:val="28"/>
        </w:rPr>
      </w:pPr>
      <w:r w:rsidRPr="00981739">
        <w:rPr>
          <w:sz w:val="28"/>
          <w:szCs w:val="28"/>
        </w:rPr>
        <w:t xml:space="preserve">     з) осуществление оценки качества предоставления </w:t>
      </w:r>
      <w:r w:rsidR="00AF2D36">
        <w:rPr>
          <w:sz w:val="28"/>
          <w:szCs w:val="28"/>
        </w:rPr>
        <w:t>У</w:t>
      </w:r>
      <w:r w:rsidRPr="00981739">
        <w:rPr>
          <w:sz w:val="28"/>
          <w:szCs w:val="28"/>
        </w:rPr>
        <w:t>слуги;</w:t>
      </w:r>
    </w:p>
    <w:p w:rsidR="00115E85" w:rsidRDefault="00115E85" w:rsidP="00115E85">
      <w:pPr>
        <w:ind w:firstLine="708"/>
        <w:jc w:val="both"/>
        <w:rPr>
          <w:sz w:val="28"/>
          <w:szCs w:val="28"/>
        </w:rPr>
      </w:pPr>
      <w:r>
        <w:rPr>
          <w:sz w:val="28"/>
          <w:szCs w:val="28"/>
        </w:rPr>
        <w:t xml:space="preserve">После </w:t>
      </w:r>
      <w:r w:rsidRPr="00B53110">
        <w:rPr>
          <w:sz w:val="28"/>
          <w:szCs w:val="28"/>
        </w:rPr>
        <w:t>осуществления</w:t>
      </w:r>
      <w:r w:rsidRPr="00791DCD">
        <w:rPr>
          <w:sz w:val="28"/>
          <w:szCs w:val="28"/>
        </w:rPr>
        <w:t xml:space="preserve"> </w:t>
      </w:r>
      <w:r w:rsidRPr="00B53110">
        <w:rPr>
          <w:sz w:val="28"/>
          <w:szCs w:val="28"/>
        </w:rPr>
        <w:t>необходимых мер</w:t>
      </w:r>
      <w:r w:rsidRPr="00791DCD">
        <w:rPr>
          <w:sz w:val="28"/>
          <w:szCs w:val="28"/>
        </w:rPr>
        <w:t xml:space="preserve"> Минэкономразвития России </w:t>
      </w:r>
      <w:r>
        <w:rPr>
          <w:sz w:val="28"/>
          <w:szCs w:val="28"/>
        </w:rPr>
        <w:t xml:space="preserve">созданный </w:t>
      </w:r>
      <w:r w:rsidRPr="00791DCD">
        <w:rPr>
          <w:sz w:val="28"/>
          <w:szCs w:val="28"/>
        </w:rPr>
        <w:t xml:space="preserve">инструмент обратной связи, </w:t>
      </w:r>
      <w:r>
        <w:rPr>
          <w:sz w:val="28"/>
          <w:szCs w:val="28"/>
        </w:rPr>
        <w:t>предоставит возможность</w:t>
      </w:r>
      <w:r w:rsidRPr="00791DCD">
        <w:rPr>
          <w:sz w:val="28"/>
          <w:szCs w:val="28"/>
        </w:rPr>
        <w:t xml:space="preserve"> гражданам оценить качество предоставления муниципальных услуг</w:t>
      </w:r>
      <w:r>
        <w:rPr>
          <w:sz w:val="28"/>
          <w:szCs w:val="28"/>
        </w:rPr>
        <w:t xml:space="preserve"> посредством </w:t>
      </w:r>
      <w:r w:rsidRPr="00791DCD">
        <w:rPr>
          <w:sz w:val="28"/>
          <w:szCs w:val="28"/>
        </w:rPr>
        <w:t>публичн</w:t>
      </w:r>
      <w:r>
        <w:rPr>
          <w:sz w:val="28"/>
          <w:szCs w:val="28"/>
        </w:rPr>
        <w:t>ой</w:t>
      </w:r>
      <w:r w:rsidRPr="00791DCD">
        <w:rPr>
          <w:sz w:val="28"/>
          <w:szCs w:val="28"/>
        </w:rPr>
        <w:t xml:space="preserve"> систем</w:t>
      </w:r>
      <w:r>
        <w:rPr>
          <w:sz w:val="28"/>
          <w:szCs w:val="28"/>
        </w:rPr>
        <w:t>ы</w:t>
      </w:r>
      <w:r w:rsidRPr="00791DCD">
        <w:rPr>
          <w:sz w:val="28"/>
          <w:szCs w:val="28"/>
        </w:rPr>
        <w:t xml:space="preserve"> «Ваш контроль» (Информационно-аналитическая система мониторинга качества государств</w:t>
      </w:r>
      <w:r>
        <w:rPr>
          <w:sz w:val="28"/>
          <w:szCs w:val="28"/>
        </w:rPr>
        <w:t xml:space="preserve">енных услуг - </w:t>
      </w:r>
      <w:r w:rsidRPr="00791DCD">
        <w:rPr>
          <w:sz w:val="28"/>
          <w:szCs w:val="28"/>
        </w:rPr>
        <w:t>И</w:t>
      </w:r>
      <w:r>
        <w:rPr>
          <w:sz w:val="28"/>
          <w:szCs w:val="28"/>
        </w:rPr>
        <w:t>А</w:t>
      </w:r>
      <w:r w:rsidRPr="00791DCD">
        <w:rPr>
          <w:sz w:val="28"/>
          <w:szCs w:val="28"/>
        </w:rPr>
        <w:t>С МКГУ).</w:t>
      </w:r>
    </w:p>
    <w:p w:rsidR="00115E85" w:rsidRDefault="00115E85" w:rsidP="00115E85">
      <w:pPr>
        <w:ind w:firstLine="426"/>
        <w:jc w:val="both"/>
        <w:rPr>
          <w:sz w:val="28"/>
          <w:szCs w:val="28"/>
        </w:rPr>
      </w:pPr>
      <w:r w:rsidRPr="00981739">
        <w:rPr>
          <w:sz w:val="28"/>
          <w:szCs w:val="28"/>
        </w:rPr>
        <w:t>и) досудебное (внесудебное)</w:t>
      </w:r>
      <w:r>
        <w:rPr>
          <w:sz w:val="28"/>
          <w:szCs w:val="28"/>
        </w:rPr>
        <w:t xml:space="preserve"> обжалование </w:t>
      </w:r>
      <w:r w:rsidRPr="00981739">
        <w:rPr>
          <w:sz w:val="28"/>
          <w:szCs w:val="28"/>
        </w:rPr>
        <w:t>решений и действий</w:t>
      </w:r>
      <w:r>
        <w:rPr>
          <w:sz w:val="28"/>
          <w:szCs w:val="28"/>
        </w:rPr>
        <w:t xml:space="preserve"> </w:t>
      </w:r>
      <w:r w:rsidRPr="00981739">
        <w:rPr>
          <w:sz w:val="28"/>
          <w:szCs w:val="28"/>
        </w:rPr>
        <w:t>(бездействия) органа (организации), должностного лица   органа</w:t>
      </w:r>
      <w:r>
        <w:rPr>
          <w:sz w:val="28"/>
          <w:szCs w:val="28"/>
        </w:rPr>
        <w:t xml:space="preserve"> </w:t>
      </w:r>
      <w:r w:rsidRPr="00981739">
        <w:rPr>
          <w:sz w:val="28"/>
          <w:szCs w:val="28"/>
        </w:rPr>
        <w:t>(организации) либо муниципального служащего.</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II. СТАНДАРТ ПРЕДОСТАВЛЕНИЯ МУНИЦИПАЛЬНОЙ УСЛУГИ</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 Наименование муниципальной услуги: </w:t>
      </w:r>
      <w:r w:rsidR="00115E85">
        <w:rPr>
          <w:rFonts w:ascii="Times New Roman" w:hAnsi="Times New Roman" w:cs="Times New Roman"/>
          <w:sz w:val="28"/>
          <w:szCs w:val="28"/>
        </w:rPr>
        <w:t>«</w:t>
      </w:r>
      <w:r w:rsidRPr="00D33DC6">
        <w:rPr>
          <w:rFonts w:ascii="Times New Roman" w:hAnsi="Times New Roman" w:cs="Times New Roman"/>
          <w:sz w:val="28"/>
          <w:szCs w:val="28"/>
        </w:rPr>
        <w:t xml:space="preserve">Выдача копии постановления, распоряжения администрации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 текущего срока хранения»</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2.2. Наименование структурного подразделения администрации </w:t>
      </w:r>
      <w:r w:rsidR="00CA4F69" w:rsidRPr="00D33DC6">
        <w:rPr>
          <w:rFonts w:ascii="Times New Roman" w:hAnsi="Times New Roman" w:cs="Times New Roman"/>
          <w:sz w:val="28"/>
          <w:szCs w:val="28"/>
        </w:rPr>
        <w:t>муниципального образования</w:t>
      </w:r>
      <w:r w:rsidR="00115E85">
        <w:rPr>
          <w:rFonts w:ascii="Times New Roman" w:hAnsi="Times New Roman" w:cs="Times New Roman"/>
          <w:sz w:val="28"/>
          <w:szCs w:val="28"/>
        </w:rPr>
        <w:t xml:space="preserve"> «</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Pr="00D33DC6">
        <w:rPr>
          <w:rFonts w:ascii="Times New Roman" w:hAnsi="Times New Roman" w:cs="Times New Roman"/>
          <w:sz w:val="28"/>
          <w:szCs w:val="28"/>
        </w:rPr>
        <w:t xml:space="preserve">, предоставляющего </w:t>
      </w:r>
      <w:r w:rsidR="00AF2D36">
        <w:rPr>
          <w:rFonts w:ascii="Times New Roman" w:hAnsi="Times New Roman" w:cs="Times New Roman"/>
          <w:sz w:val="28"/>
          <w:szCs w:val="28"/>
        </w:rPr>
        <w:t>У</w:t>
      </w:r>
      <w:r w:rsidRPr="00D33DC6">
        <w:rPr>
          <w:rFonts w:ascii="Times New Roman" w:hAnsi="Times New Roman" w:cs="Times New Roman"/>
          <w:sz w:val="28"/>
          <w:szCs w:val="28"/>
        </w:rPr>
        <w:t>слугу.</w:t>
      </w:r>
    </w:p>
    <w:p w:rsidR="002805AE" w:rsidRPr="00D33DC6" w:rsidRDefault="00AF2D36"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У</w:t>
      </w:r>
      <w:r w:rsidR="002805AE" w:rsidRPr="00D33DC6">
        <w:rPr>
          <w:rFonts w:ascii="Times New Roman" w:hAnsi="Times New Roman" w:cs="Times New Roman"/>
          <w:sz w:val="28"/>
          <w:szCs w:val="28"/>
        </w:rPr>
        <w:t xml:space="preserve">слуга предоставляется администрацией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002805AE" w:rsidRPr="00D33DC6">
        <w:rPr>
          <w:rFonts w:ascii="Times New Roman" w:hAnsi="Times New Roman" w:cs="Times New Roman"/>
          <w:sz w:val="28"/>
          <w:szCs w:val="28"/>
        </w:rPr>
        <w:t xml:space="preserve">, исполняется </w:t>
      </w:r>
      <w:r w:rsidR="00CA4F69" w:rsidRPr="00D33DC6">
        <w:rPr>
          <w:rFonts w:ascii="Times New Roman" w:hAnsi="Times New Roman" w:cs="Times New Roman"/>
          <w:sz w:val="28"/>
          <w:szCs w:val="28"/>
        </w:rPr>
        <w:t>административным</w:t>
      </w:r>
      <w:r w:rsidR="002805AE" w:rsidRPr="00D33DC6">
        <w:rPr>
          <w:rFonts w:ascii="Times New Roman" w:hAnsi="Times New Roman" w:cs="Times New Roman"/>
          <w:sz w:val="28"/>
          <w:szCs w:val="28"/>
        </w:rPr>
        <w:t xml:space="preserve"> отделом администрации </w:t>
      </w:r>
      <w:r w:rsidR="00CA4F69" w:rsidRPr="00D33DC6">
        <w:rPr>
          <w:rFonts w:ascii="Times New Roman" w:hAnsi="Times New Roman" w:cs="Times New Roman"/>
          <w:sz w:val="28"/>
          <w:szCs w:val="28"/>
        </w:rPr>
        <w:t xml:space="preserve">муниципального образования </w:t>
      </w:r>
      <w:r w:rsidR="00115E85">
        <w:rPr>
          <w:rFonts w:ascii="Times New Roman" w:hAnsi="Times New Roman" w:cs="Times New Roman"/>
          <w:sz w:val="28"/>
          <w:szCs w:val="28"/>
        </w:rPr>
        <w:t>«</w:t>
      </w:r>
      <w:r w:rsidR="00CA4F69" w:rsidRPr="00D33DC6">
        <w:rPr>
          <w:rFonts w:ascii="Times New Roman" w:hAnsi="Times New Roman" w:cs="Times New Roman"/>
          <w:sz w:val="28"/>
          <w:szCs w:val="28"/>
        </w:rPr>
        <w:t>Светлогорский городской округ</w:t>
      </w:r>
      <w:r w:rsidR="00115E85">
        <w:rPr>
          <w:rFonts w:ascii="Times New Roman" w:hAnsi="Times New Roman" w:cs="Times New Roman"/>
          <w:sz w:val="28"/>
          <w:szCs w:val="28"/>
        </w:rPr>
        <w:t>»</w:t>
      </w:r>
      <w:r w:rsidR="002805AE"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w:t>
      </w:r>
      <w:r w:rsidRPr="00115E85">
        <w:rPr>
          <w:rFonts w:ascii="Times New Roman" w:hAnsi="Times New Roman" w:cs="Times New Roman"/>
          <w:sz w:val="28"/>
          <w:szCs w:val="28"/>
        </w:rPr>
        <w:t xml:space="preserve">соответствии с </w:t>
      </w:r>
      <w:hyperlink r:id="rId15" w:history="1">
        <w:r w:rsidRPr="00115E85">
          <w:rPr>
            <w:rFonts w:ascii="Times New Roman" w:hAnsi="Times New Roman" w:cs="Times New Roman"/>
            <w:sz w:val="28"/>
            <w:szCs w:val="28"/>
          </w:rPr>
          <w:t>пунктом 3 части 1 статьи 7</w:t>
        </w:r>
      </w:hyperlink>
      <w:r w:rsidRPr="00D33DC6">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от 27.07.2010 N 210-ФЗ) запрещается требовать от заявителя осуществления действий, в том числе согласований, необходимых для получения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связанных с </w:t>
      </w:r>
      <w:r w:rsidRPr="00D33DC6">
        <w:rPr>
          <w:rFonts w:ascii="Times New Roman" w:hAnsi="Times New Roman" w:cs="Times New Roman"/>
          <w:sz w:val="28"/>
          <w:szCs w:val="28"/>
        </w:rPr>
        <w:lastRenderedPageBreak/>
        <w:t xml:space="preserve">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115E85">
          <w:rPr>
            <w:rFonts w:ascii="Times New Roman" w:hAnsi="Times New Roman" w:cs="Times New Roman"/>
            <w:sz w:val="28"/>
            <w:szCs w:val="28"/>
          </w:rPr>
          <w:t>части 1 статьи 9</w:t>
        </w:r>
      </w:hyperlink>
      <w:r w:rsidRPr="00115E85">
        <w:rPr>
          <w:rFonts w:ascii="Times New Roman" w:hAnsi="Times New Roman" w:cs="Times New Roman"/>
          <w:sz w:val="28"/>
          <w:szCs w:val="28"/>
        </w:rPr>
        <w:t xml:space="preserve"> </w:t>
      </w:r>
      <w:r w:rsidRPr="00D33DC6">
        <w:rPr>
          <w:rFonts w:ascii="Times New Roman" w:hAnsi="Times New Roman" w:cs="Times New Roman"/>
          <w:sz w:val="28"/>
          <w:szCs w:val="28"/>
        </w:rPr>
        <w:t>Федерального закона от 27.07.2010 N 210-ФЗ.</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2.3. Описание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Результатом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является выдача заявителю </w:t>
      </w:r>
      <w:r w:rsidR="00E241C7">
        <w:rPr>
          <w:rFonts w:ascii="Times New Roman" w:hAnsi="Times New Roman" w:cs="Times New Roman"/>
          <w:sz w:val="28"/>
          <w:szCs w:val="28"/>
        </w:rPr>
        <w:t xml:space="preserve">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 Срок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том числе с учетом необходимости обращения в органы и организации, участвующие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срок приостановления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2.4.1. Срок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составляет не более 5 рабочих дней со дня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2.4.2. Приостановление срока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предусмотрено.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2.4.3. Срок выдачи (направления) заявителю копии правового акта, являющейся результатом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составляет не более 1 рабочего дня.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2.5. Перечень нормативных правовых актов, регулирующих отношения, возникающие в связи с предоставлением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7"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22.10.2004 N 125-ФЗ (в действующей редакции) "Об архивном деле в Российской Федерации", первоначальный текст документа опубликован в изданиях: "Собрание законодательства Российской Федерации", 25.10.2004, N 43, ст. 4169, "Парламентская газета", N 201, 27.10.2004, "Российская газета", N 237, 27.10.2004;</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8"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02.05.2006 N 59-ФЗ (в действующей редакции) "О порядке рассмотрения обращений граждан Российской Федерации", первоначальный текст документа опубликован в изданиях: "Собрание законодательства Российской Федерации", 08.05.2006, N 19, ст. 2060, "Российская газета", N 95, 05.05.2006, "Парламентская газета", N 70-71, 11.05.2006;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19"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27.07.2010 N 210-ФЗ (в действующей редакции)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Российской Федерации", 02.08.2010, N 31, ст. 4179;</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0"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Российской Федерации от 21.07.1993 N 5485-1 (в действующей редакции) "О государственной тайне", первоначальный текст документа опубликован в изданиях: "Собрание законодательства Российской Федерации", 13.10.1997, N 41, ст. 8220-8235, "Российская газета", N 182, 21.09.1993, "Российские вести", N 189, 30.09.1993;</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21"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27.07.2006 N 149-ФЗ (в действующей редакции) "Об информации, информационных технологиях и о защите информации", первоначальный текст документа опубликован в изданиях: "Собрание законодательства Российской Федерации", 31.07.2006, N 31, (1-я ч.), ст. 3448, "Российская газета", N 165, 29.07.2006, "Парламентская газета", N 126-127, </w:t>
      </w:r>
      <w:r w:rsidRPr="00D33DC6">
        <w:rPr>
          <w:rFonts w:ascii="Times New Roman" w:hAnsi="Times New Roman" w:cs="Times New Roman"/>
          <w:sz w:val="28"/>
          <w:szCs w:val="28"/>
        </w:rPr>
        <w:lastRenderedPageBreak/>
        <w:t>03.08.2006;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2" w:history="1">
        <w:r w:rsidRPr="00D33DC6">
          <w:rPr>
            <w:rFonts w:ascii="Times New Roman" w:hAnsi="Times New Roman" w:cs="Times New Roman"/>
            <w:color w:val="0000FF"/>
            <w:sz w:val="28"/>
            <w:szCs w:val="28"/>
          </w:rPr>
          <w:t>Указ</w:t>
        </w:r>
      </w:hyperlink>
      <w:r w:rsidRPr="00D33DC6">
        <w:rPr>
          <w:rFonts w:ascii="Times New Roman" w:hAnsi="Times New Roman" w:cs="Times New Roman"/>
          <w:sz w:val="28"/>
          <w:szCs w:val="28"/>
        </w:rPr>
        <w:t xml:space="preserve"> Президента Российской Федерации от 31.12.1993 N 2334 (в действующей редакции) "О дополнительных гарантиях прав граждан на информацию", первоначальный текст документа опубликован в изданиях: "Собрание актов Президента и Правительства Российской Федерации", 10.01.1994, N 2, ст. 74, "Российская газета", N 4, 10.01.1994;</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hyperlink r:id="rId23"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Калининградской области от 12.07.2006 N 41 (в действующей редакции) "Об архивном деле в Калининградской области", первоначальный текст документа опубликован в издании "Комсомольская правда" в Калининграде", 18.07.2006, N 103;</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Федеральный </w:t>
      </w:r>
      <w:hyperlink r:id="rId24" w:history="1">
        <w:r w:rsidRPr="00D33DC6">
          <w:rPr>
            <w:rFonts w:ascii="Times New Roman" w:hAnsi="Times New Roman" w:cs="Times New Roman"/>
            <w:color w:val="0000FF"/>
            <w:sz w:val="28"/>
            <w:szCs w:val="28"/>
          </w:rPr>
          <w:t>закон</w:t>
        </w:r>
      </w:hyperlink>
      <w:r w:rsidRPr="00D33DC6">
        <w:rPr>
          <w:rFonts w:ascii="Times New Roman" w:hAnsi="Times New Roman" w:cs="Times New Roman"/>
          <w:sz w:val="28"/>
          <w:szCs w:val="28"/>
        </w:rPr>
        <w:t xml:space="preserve"> от 06.04.2011 N 63-ФЗ (в действующей редакции) "Об электронной подписи", первоначальный текст документа опубликован в изданиях: "Парламентская газета", N 17, 08-14.04.2011, "Российская газета", N 75, 08.04.2011, "Собрание законодательства Российской Федерации", 11.04.2011, N 15, ст. 2036.</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2" w:name="P126"/>
      <w:bookmarkEnd w:id="2"/>
      <w:r w:rsidRPr="00D33DC6">
        <w:rPr>
          <w:rFonts w:ascii="Times New Roman" w:hAnsi="Times New Roman" w:cs="Times New Roman"/>
          <w:sz w:val="28"/>
          <w:szCs w:val="28"/>
        </w:rPr>
        <w:t xml:space="preserve">2.6. Исчерпывающий перечень документов и информации, необходимых в соответствии с нормативными правовыми актами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подлежащих представлению заявителем, способы их получения заявителем, в том числе в электронной форме, порядок их представления.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Для получения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заявитель представляет: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письменный запрос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составленный от руки (чернилами или пастой) или машинописным текстом </w:t>
      </w:r>
      <w:r w:rsidR="00115E85">
        <w:rPr>
          <w:rFonts w:ascii="Times New Roman" w:hAnsi="Times New Roman" w:cs="Times New Roman"/>
          <w:sz w:val="28"/>
          <w:szCs w:val="28"/>
        </w:rPr>
        <w:t xml:space="preserve">(рекомендуемая форма запроса и примерный образец заполнения представлены в </w:t>
      </w:r>
      <w:r w:rsidR="00115E85">
        <w:rPr>
          <w:rFonts w:ascii="Times New Roman" w:hAnsi="Times New Roman" w:cs="Times New Roman"/>
          <w:color w:val="000000"/>
          <w:sz w:val="28"/>
          <w:szCs w:val="28"/>
        </w:rPr>
        <w:t>Приложении 1, 2</w:t>
      </w:r>
      <w:r w:rsidR="00115E85">
        <w:rPr>
          <w:rFonts w:ascii="Times New Roman" w:hAnsi="Times New Roman" w:cs="Times New Roman"/>
          <w:color w:val="800000"/>
          <w:sz w:val="28"/>
          <w:szCs w:val="28"/>
        </w:rPr>
        <w:t xml:space="preserve"> </w:t>
      </w:r>
      <w:r w:rsidR="00115E85">
        <w:rPr>
          <w:rFonts w:ascii="Times New Roman" w:hAnsi="Times New Roman" w:cs="Times New Roman"/>
          <w:sz w:val="28"/>
          <w:szCs w:val="28"/>
        </w:rPr>
        <w:t>к Регламенту</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В запросе указываются: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фамилия, имя, отчество (последнее - при наличии) (для юридических лиц - полное наименование, организационно-правовая форма);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адрес регистрации по месту жительства;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номер контактного телефона;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реквизиты (дата, номер) запрашиваемого правового акта и его примерное наименование;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способ получения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Запрос должен быть подписан заявителем.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В случае подписания запроса представителем заявителя к запросу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2805AE" w:rsidRPr="00D33DC6" w:rsidRDefault="007F3E4A"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Заявитель получает примерный бланк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у специалиста Отдела, МФЦ при личном обращении либо самостоятельно в электронном виде в федеральной государственной информационной системе «Единый портал государственных и муниципальных услуг (функций)» </w:t>
      </w:r>
      <w:hyperlink r:id="rId25" w:history="1">
        <w:r w:rsidRPr="007F3E4A">
          <w:rPr>
            <w:rStyle w:val="a3"/>
            <w:rFonts w:ascii="Times New Roman" w:hAnsi="Times New Roman" w:cs="Times New Roman"/>
            <w:color w:val="auto"/>
            <w:sz w:val="28"/>
            <w:szCs w:val="28"/>
            <w:u w:val="none"/>
          </w:rPr>
          <w:t>www.gosuslugi.ru</w:t>
        </w:r>
      </w:hyperlink>
      <w:r w:rsidRPr="007F3E4A">
        <w:t>,</w:t>
      </w:r>
      <w:r w:rsidRPr="007F3E4A">
        <w:rPr>
          <w:rFonts w:ascii="Times New Roman" w:hAnsi="Times New Roman" w:cs="Times New Roman"/>
          <w:sz w:val="28"/>
          <w:szCs w:val="28"/>
        </w:rPr>
        <w:t xml:space="preserve"> </w:t>
      </w:r>
      <w:r>
        <w:rPr>
          <w:rFonts w:ascii="Times New Roman" w:hAnsi="Times New Roman" w:cs="Times New Roman"/>
          <w:sz w:val="28"/>
          <w:szCs w:val="28"/>
        </w:rPr>
        <w:t xml:space="preserve">либо на официальном сайте Администрации в информационно-телекоммуникационной сети «Интернет» </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w:t>
      </w:r>
      <w:r w:rsidR="00F85464">
        <w:rPr>
          <w:rFonts w:ascii="Times New Roman" w:hAnsi="Times New Roman" w:cs="Times New Roman"/>
          <w:sz w:val="28"/>
          <w:szCs w:val="28"/>
        </w:rPr>
        <w:t>в</w:t>
      </w:r>
      <w:r>
        <w:rPr>
          <w:rFonts w:ascii="Times New Roman" w:hAnsi="Times New Roman" w:cs="Times New Roman"/>
          <w:sz w:val="28"/>
          <w:szCs w:val="28"/>
        </w:rPr>
        <w:t xml:space="preserve"> разделе </w:t>
      </w:r>
      <w:r>
        <w:rPr>
          <w:rFonts w:ascii="Times New Roman" w:hAnsi="Times New Roman" w:cs="Times New Roman"/>
          <w:sz w:val="28"/>
          <w:szCs w:val="28"/>
        </w:rPr>
        <w:lastRenderedPageBreak/>
        <w:t xml:space="preserve">«Муниципальные услуги». </w:t>
      </w:r>
      <w:r w:rsidR="002805AE" w:rsidRPr="00D33DC6">
        <w:rPr>
          <w:rFonts w:ascii="Times New Roman" w:hAnsi="Times New Roman" w:cs="Times New Roman"/>
          <w:sz w:val="28"/>
          <w:szCs w:val="28"/>
        </w:rPr>
        <w:t xml:space="preserve">Заявитель представляет запрос о предоставлении </w:t>
      </w:r>
      <w:r w:rsidR="00AF2D36">
        <w:rPr>
          <w:rFonts w:ascii="Times New Roman" w:hAnsi="Times New Roman" w:cs="Times New Roman"/>
          <w:sz w:val="28"/>
          <w:szCs w:val="28"/>
        </w:rPr>
        <w:t>У</w:t>
      </w:r>
      <w:r w:rsidR="002805AE"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при личном обращении к специалисту </w:t>
      </w:r>
      <w:r w:rsidR="007F3E4A">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7F3E4A" w:rsidRDefault="002805AE" w:rsidP="007F3E4A">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 почте в адрес </w:t>
      </w:r>
      <w:r w:rsidR="00F85464">
        <w:rPr>
          <w:rFonts w:ascii="Times New Roman" w:hAnsi="Times New Roman" w:cs="Times New Roman"/>
          <w:sz w:val="28"/>
          <w:szCs w:val="28"/>
        </w:rPr>
        <w:t>Администрации</w:t>
      </w:r>
      <w:r w:rsidRPr="00D33DC6">
        <w:rPr>
          <w:rFonts w:ascii="Times New Roman" w:hAnsi="Times New Roman" w:cs="Times New Roman"/>
          <w:sz w:val="28"/>
          <w:szCs w:val="28"/>
        </w:rPr>
        <w:t>;</w:t>
      </w:r>
    </w:p>
    <w:p w:rsidR="007F3E4A" w:rsidRDefault="007F3E4A" w:rsidP="007F3E4A">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r>
        <w:rPr>
          <w:rFonts w:ascii="Times New Roman" w:hAnsi="Times New Roman" w:cs="Times New Roman"/>
          <w:color w:val="FF0000"/>
          <w:sz w:val="28"/>
          <w:szCs w:val="28"/>
        </w:rPr>
        <w:t xml:space="preserve"> </w:t>
      </w:r>
      <w:r>
        <w:rPr>
          <w:rFonts w:ascii="Times New Roman" w:hAnsi="Times New Roman" w:cs="Times New Roman"/>
          <w:sz w:val="28"/>
          <w:szCs w:val="28"/>
        </w:rPr>
        <w:t>Указанный способ подачи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Обращение за получением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26" w:history="1">
        <w:r w:rsidRPr="00D33DC6">
          <w:rPr>
            <w:rFonts w:ascii="Times New Roman" w:hAnsi="Times New Roman" w:cs="Times New Roman"/>
            <w:color w:val="0000FF"/>
            <w:sz w:val="28"/>
            <w:szCs w:val="28"/>
          </w:rPr>
          <w:t>закона</w:t>
        </w:r>
      </w:hyperlink>
      <w:r w:rsidRPr="00D33DC6">
        <w:rPr>
          <w:rFonts w:ascii="Times New Roman" w:hAnsi="Times New Roman" w:cs="Times New Roman"/>
          <w:sz w:val="28"/>
          <w:szCs w:val="28"/>
        </w:rPr>
        <w:t xml:space="preserve"> от 06.04.2011 N 63-ФЗ "Об электронной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Запросы, направленные по электронной почте, должны представляться в виде файлов в формате doc, docx, txt, xls, xlsx, rtf.</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Документы, направленные по электронной почте, должны представляться в формате *.pdf или *.rtf.</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Идентификация заявителя, подавшего запрос в электронном виде, регистрация запроса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Электронные образы документов, представляемые с запросом, направляются в виде файлов в одном из форматов: PDF, DOC, DOCX, XLS, XLSX, JPG, PNG. Электронные образы документов, представляемые с запросом,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7F3E4A" w:rsidRDefault="002805AE" w:rsidP="007F3E4A">
      <w:pPr>
        <w:widowControl w:val="0"/>
        <w:tabs>
          <w:tab w:val="left" w:pos="851"/>
        </w:tabs>
        <w:autoSpaceDE w:val="0"/>
        <w:ind w:firstLine="709"/>
        <w:jc w:val="both"/>
        <w:rPr>
          <w:sz w:val="28"/>
          <w:szCs w:val="28"/>
        </w:rPr>
      </w:pPr>
      <w:r w:rsidRPr="00D33DC6">
        <w:rPr>
          <w:sz w:val="28"/>
          <w:szCs w:val="28"/>
        </w:rPr>
        <w:t xml:space="preserve">2.7. </w:t>
      </w:r>
      <w:r w:rsidR="007F3E4A">
        <w:rPr>
          <w:sz w:val="28"/>
          <w:szCs w:val="28"/>
        </w:rPr>
        <w:t xml:space="preserve">Документы, необходимые в соответствии с нормативными правовыми актами для предоставления </w:t>
      </w:r>
      <w:r w:rsidR="00AF2D36">
        <w:rPr>
          <w:sz w:val="28"/>
          <w:szCs w:val="28"/>
        </w:rPr>
        <w:t>У</w:t>
      </w:r>
      <w:r w:rsidR="007F3E4A">
        <w:rPr>
          <w:sz w:val="28"/>
          <w:szCs w:val="28"/>
        </w:rPr>
        <w:t xml:space="preserve">слуги, которые находятся в распоряжении государственных органов, иных органов, участвующих в предоставлении </w:t>
      </w:r>
      <w:r w:rsidR="00AF2D36">
        <w:rPr>
          <w:sz w:val="28"/>
          <w:szCs w:val="28"/>
        </w:rPr>
        <w:t>У</w:t>
      </w:r>
      <w:r w:rsidR="007F3E4A">
        <w:rPr>
          <w:sz w:val="28"/>
          <w:szCs w:val="28"/>
        </w:rPr>
        <w:t xml:space="preserve">слуг, отсутствуют. </w:t>
      </w:r>
    </w:p>
    <w:p w:rsidR="007F3E4A" w:rsidRDefault="002805AE" w:rsidP="007F3E4A">
      <w:pPr>
        <w:widowControl w:val="0"/>
        <w:tabs>
          <w:tab w:val="left" w:pos="851"/>
        </w:tabs>
        <w:autoSpaceDE w:val="0"/>
        <w:ind w:firstLine="709"/>
        <w:jc w:val="both"/>
        <w:rPr>
          <w:sz w:val="28"/>
          <w:szCs w:val="28"/>
        </w:rPr>
      </w:pPr>
      <w:r w:rsidRPr="00D33DC6">
        <w:rPr>
          <w:sz w:val="28"/>
          <w:szCs w:val="28"/>
        </w:rPr>
        <w:t>В распоряжении Администрации находятся:</w:t>
      </w:r>
    </w:p>
    <w:p w:rsidR="002805AE" w:rsidRPr="00D33DC6" w:rsidRDefault="002805AE" w:rsidP="007F3E4A">
      <w:pPr>
        <w:widowControl w:val="0"/>
        <w:tabs>
          <w:tab w:val="left" w:pos="851"/>
        </w:tabs>
        <w:autoSpaceDE w:val="0"/>
        <w:ind w:firstLine="709"/>
        <w:jc w:val="both"/>
        <w:rPr>
          <w:sz w:val="28"/>
          <w:szCs w:val="28"/>
        </w:rPr>
      </w:pPr>
      <w:r w:rsidRPr="00D33DC6">
        <w:rPr>
          <w:sz w:val="28"/>
          <w:szCs w:val="28"/>
        </w:rPr>
        <w:t>- правовые акты, подлежащие хранению в течение пяти лет, не считая текущего года (Федеральный закон от 22.10.2004 N 125-ФЗ "Об архивном деле в Российской Федерации" (</w:t>
      </w:r>
      <w:hyperlink r:id="rId27" w:history="1">
        <w:r w:rsidRPr="00D33DC6">
          <w:rPr>
            <w:color w:val="0000FF"/>
            <w:sz w:val="28"/>
            <w:szCs w:val="28"/>
          </w:rPr>
          <w:t>глава 4</w:t>
        </w:r>
      </w:hyperlink>
      <w:r w:rsidRPr="00D33DC6">
        <w:rPr>
          <w:sz w:val="28"/>
          <w:szCs w:val="28"/>
        </w:rPr>
        <w:t xml:space="preserve">, </w:t>
      </w:r>
      <w:hyperlink r:id="rId28" w:history="1">
        <w:r w:rsidRPr="00D33DC6">
          <w:rPr>
            <w:color w:val="0000FF"/>
            <w:sz w:val="28"/>
            <w:szCs w:val="28"/>
          </w:rPr>
          <w:t>статья 22</w:t>
        </w:r>
      </w:hyperlink>
      <w:r w:rsidRPr="00D33DC6">
        <w:rPr>
          <w:sz w:val="28"/>
          <w:szCs w:val="28"/>
        </w:rPr>
        <w:t>) (до передачи на постоянное хранение в муниципальное казенное учреждение "</w:t>
      </w:r>
      <w:r w:rsidR="00CB372B" w:rsidRPr="00D33DC6">
        <w:rPr>
          <w:sz w:val="28"/>
          <w:szCs w:val="28"/>
        </w:rPr>
        <w:t>Архив Светлогорского городского округа</w:t>
      </w:r>
      <w:r w:rsidRPr="00D33DC6">
        <w:rPr>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Запрещается требовать от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w:t>
      </w:r>
      <w:r w:rsidRPr="00D33DC6">
        <w:rPr>
          <w:rFonts w:ascii="Times New Roman" w:hAnsi="Times New Roman" w:cs="Times New Roman"/>
          <w:sz w:val="28"/>
          <w:szCs w:val="28"/>
        </w:rPr>
        <w:lastRenderedPageBreak/>
        <w:t xml:space="preserve">правовыми актами Калининградской области и муниципальными правовыми актами городского Совета депутатов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находятся в распоряжении органов, предоставляющих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w:t>
      </w:r>
      <w:r w:rsidRPr="007F3E4A">
        <w:rPr>
          <w:rFonts w:ascii="Times New Roman" w:hAnsi="Times New Roman" w:cs="Times New Roman"/>
          <w:sz w:val="28"/>
          <w:szCs w:val="28"/>
        </w:rPr>
        <w:t xml:space="preserve">в </w:t>
      </w:r>
      <w:hyperlink r:id="rId29" w:history="1">
        <w:r w:rsidRPr="007F3E4A">
          <w:rPr>
            <w:rFonts w:ascii="Times New Roman" w:hAnsi="Times New Roman" w:cs="Times New Roman"/>
            <w:sz w:val="28"/>
            <w:szCs w:val="28"/>
          </w:rPr>
          <w:t>части 6 статьи 7</w:t>
        </w:r>
      </w:hyperlink>
      <w:r w:rsidRPr="00D33DC6">
        <w:rPr>
          <w:rFonts w:ascii="Times New Roman" w:hAnsi="Times New Roman" w:cs="Times New Roman"/>
          <w:sz w:val="28"/>
          <w:szCs w:val="28"/>
        </w:rPr>
        <w:t xml:space="preserve"> Федерального закона от 27.07.2010 N 210-ФЗ.</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3" w:name="P163"/>
      <w:bookmarkEnd w:id="3"/>
      <w:r w:rsidRPr="00D33DC6">
        <w:rPr>
          <w:rFonts w:ascii="Times New Roman" w:hAnsi="Times New Roman" w:cs="Times New Roman"/>
          <w:sz w:val="28"/>
          <w:szCs w:val="28"/>
        </w:rPr>
        <w:t xml:space="preserve">2.8. Исчерпывающий перечень оснований для отказа в приеме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у заявителя документа, удостоверяющего личность;</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в запросе информации о заявителе (фамилии, имени, отчества (последнего - при наличии), почтового адреса, подписи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не поддается прочтению или из его содержания невозможно установить, копия какого правового акта запрашивается;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обращение заявителя с требованием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предоставляемой Отделом (о выдаче документов, оформление которых не осуществляется Отделом);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исполнен карандашом;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поступивший по электронной почте, не поддается прочтению (направлен не в формате *rtf*, *pdf*, *tif*);</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отсутствие документа, подтверждающего полномочия по представлению интересов, в случае подачи запроса представителем заявителя;</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если </w:t>
      </w:r>
      <w:r w:rsidRPr="00D33DC6">
        <w:rPr>
          <w:rFonts w:ascii="Times New Roman" w:hAnsi="Times New Roman" w:cs="Times New Roman"/>
          <w:sz w:val="28"/>
          <w:szCs w:val="28"/>
        </w:rPr>
        <w:t>запрос гражданина об ознакомлении с документами и материалами, затрагивает права, свободы и законные интересы других лиц;</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если существует </w:t>
      </w:r>
      <w:r w:rsidRPr="00D33DC6">
        <w:rPr>
          <w:rFonts w:ascii="Times New Roman" w:hAnsi="Times New Roman" w:cs="Times New Roman"/>
          <w:sz w:val="28"/>
          <w:szCs w:val="28"/>
        </w:rPr>
        <w:t>запрет передачи информации третьим ли</w:t>
      </w:r>
      <w:r>
        <w:rPr>
          <w:rFonts w:ascii="Times New Roman" w:hAnsi="Times New Roman" w:cs="Times New Roman"/>
          <w:sz w:val="28"/>
          <w:szCs w:val="28"/>
        </w:rPr>
        <w:t>цам без согласия ее обладателя.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Отказ в приеме документов оформляется в письменном виде и выдается (направляется) заявителю в течение 3 рабочих дней.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2.9.1. Основания для приостановления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предусмотрены.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2.9.2. Исчерпывающий перечень оснований для отказа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r w:rsidR="008D3F63">
        <w:rPr>
          <w:rFonts w:ascii="Times New Roman" w:hAnsi="Times New Roman" w:cs="Times New Roman"/>
          <w:sz w:val="28"/>
          <w:szCs w:val="28"/>
        </w:rPr>
        <w:t xml:space="preserve"> если</w:t>
      </w:r>
      <w:r w:rsidRPr="00D33DC6">
        <w:rPr>
          <w:rFonts w:ascii="Times New Roman" w:hAnsi="Times New Roman" w:cs="Times New Roman"/>
          <w:sz w:val="28"/>
          <w:szCs w:val="28"/>
        </w:rPr>
        <w:t>:</w:t>
      </w:r>
    </w:p>
    <w:p w:rsidR="008D3F63" w:rsidRDefault="008D3F63"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отсутствует</w:t>
      </w:r>
      <w:r w:rsidR="002805AE" w:rsidRPr="00D33DC6">
        <w:rPr>
          <w:rFonts w:ascii="Times New Roman" w:hAnsi="Times New Roman" w:cs="Times New Roman"/>
          <w:sz w:val="28"/>
          <w:szCs w:val="28"/>
        </w:rPr>
        <w:t xml:space="preserve"> в Отделе запрашиваемых правовых актов</w:t>
      </w:r>
      <w:r>
        <w:rPr>
          <w:rFonts w:ascii="Times New Roman" w:hAnsi="Times New Roman" w:cs="Times New Roman"/>
          <w:sz w:val="28"/>
          <w:szCs w:val="28"/>
        </w:rPr>
        <w:t>;</w:t>
      </w:r>
    </w:p>
    <w:p w:rsidR="008D3F63"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запрос гражданина об ознакомлении с документами и материалами, затрагивает права, свободы и законные интересы других лиц;</w:t>
      </w:r>
    </w:p>
    <w:p w:rsidR="002805AE" w:rsidRPr="00D33DC6" w:rsidRDefault="008D3F63" w:rsidP="008D3F6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 xml:space="preserve">существует </w:t>
      </w:r>
      <w:r w:rsidRPr="00D33DC6">
        <w:rPr>
          <w:rFonts w:ascii="Times New Roman" w:hAnsi="Times New Roman" w:cs="Times New Roman"/>
          <w:sz w:val="28"/>
          <w:szCs w:val="28"/>
        </w:rPr>
        <w:t>запрет передачи информации третьим ли</w:t>
      </w:r>
      <w:r>
        <w:rPr>
          <w:rFonts w:ascii="Times New Roman" w:hAnsi="Times New Roman" w:cs="Times New Roman"/>
          <w:sz w:val="28"/>
          <w:szCs w:val="28"/>
        </w:rPr>
        <w:t>цам без согласия ее обладателя.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2.10. Перечень услуг, которые являются необходимыми и обязательными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том числе сведения о документе (документах), выдаваемом (выдаваемых) организациями, участвующими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выдача документа, подтверждающего передачу полномочий одного </w:t>
      </w:r>
      <w:r w:rsidRPr="00D33DC6">
        <w:rPr>
          <w:rFonts w:ascii="Times New Roman" w:hAnsi="Times New Roman" w:cs="Times New Roman"/>
          <w:sz w:val="28"/>
          <w:szCs w:val="28"/>
        </w:rPr>
        <w:lastRenderedPageBreak/>
        <w:t>лица другому для представительства перед третьими лицами (доверенность) (в случае необходимости подачи запроса представителем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2.11. Порядок, размер и основания взимания государственной пошлины или иной платы, взимаемой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государственная пошлина либо иная плата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не взимается.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2.13. Максимальный срок ожидания в очереди при подаче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при получении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2.14. Срок и порядок регистрации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том числе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2.14.1. Срок регистрации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личном обращении заявителя не должен превышать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н</w:t>
      </w:r>
      <w:r w:rsidR="008D3F63">
        <w:rPr>
          <w:rFonts w:ascii="Times New Roman" w:hAnsi="Times New Roman" w:cs="Times New Roman"/>
          <w:sz w:val="28"/>
          <w:szCs w:val="28"/>
        </w:rPr>
        <w:t>аправлении документов по почте</w:t>
      </w:r>
      <w:r w:rsidRPr="00D33DC6">
        <w:rPr>
          <w:rFonts w:ascii="Times New Roman" w:hAnsi="Times New Roman" w:cs="Times New Roman"/>
          <w:sz w:val="28"/>
          <w:szCs w:val="28"/>
        </w:rPr>
        <w:t xml:space="preserve"> не должен превышать 1 рабочего дня.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2.14.2. Запрос регистрируется специалистом</w:t>
      </w:r>
      <w:r w:rsidR="008D3F63">
        <w:rPr>
          <w:rFonts w:ascii="Times New Roman" w:hAnsi="Times New Roman" w:cs="Times New Roman"/>
          <w:sz w:val="28"/>
          <w:szCs w:val="28"/>
        </w:rPr>
        <w:t xml:space="preserve"> Отдела или</w:t>
      </w:r>
      <w:r w:rsidRPr="00D33DC6">
        <w:rPr>
          <w:rFonts w:ascii="Times New Roman" w:hAnsi="Times New Roman" w:cs="Times New Roman"/>
          <w:sz w:val="28"/>
          <w:szCs w:val="28"/>
        </w:rPr>
        <w:t xml:space="preserve"> МФЦ в автоматизированной информационной системе (далее - АИС) с проставлением на запросе оттиска штампа входящей корреспонденции</w:t>
      </w:r>
      <w:r w:rsidR="008D3F63">
        <w:rPr>
          <w:rFonts w:ascii="Times New Roman" w:hAnsi="Times New Roman" w:cs="Times New Roman"/>
          <w:sz w:val="28"/>
          <w:szCs w:val="28"/>
        </w:rPr>
        <w:t xml:space="preserve"> или</w:t>
      </w:r>
      <w:r w:rsidRPr="00D33DC6">
        <w:rPr>
          <w:rFonts w:ascii="Times New Roman" w:hAnsi="Times New Roman" w:cs="Times New Roman"/>
          <w:sz w:val="28"/>
          <w:szCs w:val="28"/>
        </w:rPr>
        <w:t xml:space="preserve"> присвоением номера и даты в соответствии с записью в АИС.</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Pr>
          <w:rFonts w:eastAsia="Calibri"/>
          <w:sz w:val="28"/>
          <w:szCs w:val="28"/>
          <w:lang w:eastAsia="zh-CN"/>
        </w:rPr>
        <w:t>5</w:t>
      </w:r>
      <w:r w:rsidRPr="008D3F63">
        <w:rPr>
          <w:rFonts w:eastAsia="Calibri"/>
          <w:sz w:val="28"/>
          <w:szCs w:val="28"/>
          <w:lang w:eastAsia="zh-CN"/>
        </w:rPr>
        <w:t>. Требования к помещениям, в которых предоставляется муниципальная услуга, услуги, предоставляемые организациями, участвующими в предоставлении муниципальной услуги, к местам ожидания и приема заявителей, размещения и оформления визуальной и текстовой информации о порядке предоставления муниципальной услуги.</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Pr>
          <w:rFonts w:eastAsia="Calibri"/>
          <w:sz w:val="28"/>
          <w:szCs w:val="28"/>
          <w:lang w:eastAsia="zh-CN"/>
        </w:rPr>
        <w:t>2.15</w:t>
      </w:r>
      <w:r w:rsidRPr="008D3F63">
        <w:rPr>
          <w:rFonts w:eastAsia="Calibri"/>
          <w:sz w:val="28"/>
          <w:szCs w:val="28"/>
          <w:lang w:eastAsia="zh-CN"/>
        </w:rPr>
        <w:t xml:space="preserve">.1. Помещения </w:t>
      </w:r>
      <w:r>
        <w:rPr>
          <w:rFonts w:eastAsia="Calibri"/>
          <w:sz w:val="28"/>
          <w:szCs w:val="28"/>
          <w:lang w:eastAsia="zh-CN"/>
        </w:rPr>
        <w:t>Отдела</w:t>
      </w:r>
      <w:r w:rsidRPr="008D3F63">
        <w:rPr>
          <w:rFonts w:eastAsia="Calibri"/>
          <w:sz w:val="28"/>
          <w:szCs w:val="28"/>
          <w:lang w:eastAsia="zh-CN"/>
        </w:rPr>
        <w:t xml:space="preserve"> и </w:t>
      </w:r>
      <w:r>
        <w:rPr>
          <w:rFonts w:eastAsia="Calibri"/>
          <w:sz w:val="28"/>
          <w:szCs w:val="28"/>
          <w:lang w:eastAsia="zh-CN"/>
        </w:rPr>
        <w:t xml:space="preserve">МФЦ </w:t>
      </w:r>
      <w:r w:rsidRPr="008D3F63">
        <w:rPr>
          <w:rFonts w:eastAsia="Calibri"/>
          <w:sz w:val="28"/>
          <w:szCs w:val="28"/>
          <w:lang w:eastAsia="zh-CN"/>
        </w:rPr>
        <w:t>должны соответствовать санитарно-эпидемиологическим правилам и нормативам, обеспечивать комфортное пребывание заявителей и исполнителей, в том числе должны быть доступны для инвалидов и лиц с ограниченными возможностями здоровья в соответствии с действующим законодательством</w:t>
      </w:r>
      <w:r w:rsidRPr="008D3F63">
        <w:rPr>
          <w:rFonts w:ascii="Arial" w:eastAsia="Calibri" w:hAnsi="Arial" w:cs="Arial"/>
          <w:sz w:val="22"/>
          <w:szCs w:val="22"/>
          <w:lang w:eastAsia="zh-CN"/>
        </w:rPr>
        <w:t xml:space="preserve"> </w:t>
      </w:r>
      <w:r w:rsidRPr="008D3F63">
        <w:rPr>
          <w:rFonts w:eastAsia="Calibri"/>
          <w:sz w:val="28"/>
          <w:szCs w:val="28"/>
          <w:lang w:eastAsia="zh-CN"/>
        </w:rPr>
        <w:t>Российской Федерации о социальной защите инвалидов.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специалистов.</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.2. Места ожидания заявителями приема должны быть оборудованы стульями (не менее трех), столами (стойками) для возможности оформления за</w:t>
      </w:r>
      <w:r w:rsidR="00E675BA">
        <w:rPr>
          <w:rFonts w:eastAsia="Calibri"/>
          <w:sz w:val="28"/>
          <w:szCs w:val="28"/>
          <w:lang w:eastAsia="zh-CN"/>
        </w:rPr>
        <w:t>проса</w:t>
      </w:r>
      <w:r w:rsidRPr="008D3F63">
        <w:rPr>
          <w:rFonts w:eastAsia="Calibri"/>
          <w:sz w:val="28"/>
          <w:szCs w:val="28"/>
          <w:lang w:eastAsia="zh-CN"/>
        </w:rPr>
        <w:t>, обеспечены местами общественного пользования (туалетами) и хранения верхней одежды заявителей.</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 xml:space="preserve">.3. Прием заявителей осуществляется непосредственно в кабинете у рабочего места специалиста </w:t>
      </w:r>
      <w:r>
        <w:rPr>
          <w:rFonts w:eastAsia="Calibri"/>
          <w:sz w:val="28"/>
          <w:szCs w:val="28"/>
          <w:lang w:eastAsia="zh-CN"/>
        </w:rPr>
        <w:t xml:space="preserve">Отдела, </w:t>
      </w:r>
      <w:r w:rsidRPr="008D3F63">
        <w:rPr>
          <w:rFonts w:eastAsia="Calibri"/>
          <w:sz w:val="28"/>
          <w:szCs w:val="28"/>
          <w:lang w:eastAsia="zh-CN"/>
        </w:rPr>
        <w:t>МФЦ.</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Каждое рабочее место специалиста</w:t>
      </w:r>
      <w:r>
        <w:rPr>
          <w:rFonts w:eastAsia="Calibri"/>
          <w:sz w:val="28"/>
          <w:szCs w:val="28"/>
          <w:lang w:eastAsia="zh-CN"/>
        </w:rPr>
        <w:t xml:space="preserve"> Отдела,</w:t>
      </w:r>
      <w:r w:rsidRPr="008D3F63">
        <w:rPr>
          <w:rFonts w:eastAsia="Calibri"/>
          <w:sz w:val="28"/>
          <w:szCs w:val="28"/>
          <w:lang w:eastAsia="zh-CN"/>
        </w:rPr>
        <w:t xml:space="preserve"> МФЦ оборудуется персональным компьютером с возможностью доступа к информационным базам данных, печатающим, сканирующим устройствами, стулом для приема </w:t>
      </w:r>
      <w:r w:rsidRPr="008D3F63">
        <w:rPr>
          <w:rFonts w:eastAsia="Calibri"/>
          <w:sz w:val="28"/>
          <w:szCs w:val="28"/>
          <w:lang w:eastAsia="zh-CN"/>
        </w:rPr>
        <w:lastRenderedPageBreak/>
        <w:t>заявителя.</w:t>
      </w:r>
    </w:p>
    <w:p w:rsidR="008D3F63" w:rsidRPr="008D3F63" w:rsidRDefault="008D3F63" w:rsidP="008D3F63">
      <w:pPr>
        <w:widowControl w:val="0"/>
        <w:tabs>
          <w:tab w:val="left" w:pos="851"/>
        </w:tabs>
        <w:suppressAutoHyphens/>
        <w:autoSpaceDE w:val="0"/>
        <w:ind w:firstLine="709"/>
        <w:jc w:val="both"/>
        <w:rPr>
          <w:sz w:val="28"/>
          <w:szCs w:val="28"/>
        </w:rPr>
      </w:pPr>
      <w:r w:rsidRPr="008D3F63">
        <w:rPr>
          <w:rFonts w:eastAsia="Calibri"/>
          <w:sz w:val="28"/>
          <w:szCs w:val="28"/>
          <w:lang w:eastAsia="zh-CN"/>
        </w:rPr>
        <w:t xml:space="preserve">Специалисты </w:t>
      </w:r>
      <w:r>
        <w:rPr>
          <w:rFonts w:eastAsia="Calibri"/>
          <w:sz w:val="28"/>
          <w:szCs w:val="28"/>
          <w:lang w:eastAsia="zh-CN"/>
        </w:rPr>
        <w:t xml:space="preserve">Отдела, </w:t>
      </w:r>
      <w:r w:rsidRPr="008D3F63">
        <w:rPr>
          <w:rFonts w:eastAsia="Calibri"/>
          <w:sz w:val="28"/>
          <w:szCs w:val="28"/>
          <w:lang w:eastAsia="zh-CN"/>
        </w:rPr>
        <w:t>МФЦ</w:t>
      </w:r>
      <w:r>
        <w:rPr>
          <w:rFonts w:eastAsia="Calibri"/>
          <w:sz w:val="28"/>
          <w:szCs w:val="28"/>
          <w:lang w:eastAsia="zh-CN"/>
        </w:rPr>
        <w:t xml:space="preserve"> </w:t>
      </w:r>
      <w:r w:rsidRPr="008D3F63">
        <w:rPr>
          <w:rFonts w:eastAsia="Calibri"/>
          <w:sz w:val="28"/>
          <w:szCs w:val="28"/>
          <w:lang w:eastAsia="zh-CN"/>
        </w:rPr>
        <w:t>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8D3F63" w:rsidRPr="008D3F63" w:rsidRDefault="008D3F63" w:rsidP="008D3F63">
      <w:pPr>
        <w:widowControl w:val="0"/>
        <w:tabs>
          <w:tab w:val="left" w:pos="851"/>
          <w:tab w:val="left" w:pos="993"/>
        </w:tabs>
        <w:suppressAutoHyphens/>
        <w:autoSpaceDE w:val="0"/>
        <w:ind w:firstLine="709"/>
        <w:jc w:val="both"/>
        <w:rPr>
          <w:rFonts w:eastAsia="Calibri"/>
          <w:sz w:val="28"/>
          <w:szCs w:val="28"/>
          <w:lang w:eastAsia="zh-CN"/>
        </w:rPr>
      </w:pPr>
      <w:r w:rsidRPr="008D3F63">
        <w:rPr>
          <w:sz w:val="28"/>
          <w:szCs w:val="28"/>
        </w:rPr>
        <w:t>Кабинеты (окна) приема заявителей оснащаются информационными табличками (вывесками) с указанием номера кабинета (окна).</w:t>
      </w:r>
    </w:p>
    <w:p w:rsidR="008D3F63" w:rsidRPr="008D3F63" w:rsidRDefault="008D3F63" w:rsidP="008D3F63">
      <w:pPr>
        <w:widowControl w:val="0"/>
        <w:tabs>
          <w:tab w:val="left" w:pos="851"/>
        </w:tabs>
        <w:suppressAutoHyphens/>
        <w:autoSpaceDE w:val="0"/>
        <w:ind w:firstLine="709"/>
        <w:jc w:val="both"/>
        <w:rPr>
          <w:rFonts w:eastAsia="Calibri"/>
          <w:sz w:val="28"/>
          <w:szCs w:val="28"/>
          <w:lang w:eastAsia="zh-CN"/>
        </w:rPr>
      </w:pPr>
      <w:r w:rsidRPr="008D3F63">
        <w:rPr>
          <w:rFonts w:eastAsia="Calibri"/>
          <w:sz w:val="28"/>
          <w:szCs w:val="28"/>
          <w:lang w:eastAsia="zh-CN"/>
        </w:rPr>
        <w:t>2.1</w:t>
      </w:r>
      <w:r w:rsidR="00007AD5">
        <w:rPr>
          <w:rFonts w:eastAsia="Calibri"/>
          <w:sz w:val="28"/>
          <w:szCs w:val="28"/>
          <w:lang w:eastAsia="zh-CN"/>
        </w:rPr>
        <w:t>5</w:t>
      </w:r>
      <w:r w:rsidRPr="008D3F63">
        <w:rPr>
          <w:rFonts w:eastAsia="Calibri"/>
          <w:sz w:val="28"/>
          <w:szCs w:val="28"/>
          <w:lang w:eastAsia="zh-CN"/>
        </w:rPr>
        <w:t>.4. Визуальная и текстовая информация о порядке предоставления муниципальной услуги размещается на информационном стенде.</w:t>
      </w:r>
    </w:p>
    <w:p w:rsidR="00107128" w:rsidRDefault="008D3F63" w:rsidP="00107128">
      <w:pPr>
        <w:widowControl w:val="0"/>
        <w:tabs>
          <w:tab w:val="left" w:pos="851"/>
        </w:tabs>
        <w:suppressAutoHyphens/>
        <w:autoSpaceDE w:val="0"/>
        <w:ind w:firstLine="709"/>
        <w:jc w:val="both"/>
        <w:rPr>
          <w:rFonts w:eastAsia="Calibri"/>
          <w:sz w:val="28"/>
          <w:szCs w:val="28"/>
          <w:lang w:eastAsia="zh-CN"/>
        </w:rPr>
      </w:pPr>
      <w:r w:rsidRPr="00107128">
        <w:rPr>
          <w:rFonts w:eastAsia="Calibri"/>
          <w:sz w:val="28"/>
          <w:szCs w:val="28"/>
          <w:lang w:eastAsia="zh-CN"/>
        </w:rPr>
        <w:t>2</w:t>
      </w:r>
      <w:r w:rsidR="00007AD5" w:rsidRPr="00107128">
        <w:rPr>
          <w:rFonts w:eastAsia="Calibri"/>
          <w:sz w:val="28"/>
          <w:szCs w:val="28"/>
          <w:lang w:eastAsia="zh-CN"/>
        </w:rPr>
        <w:t>.1</w:t>
      </w:r>
      <w:r w:rsidR="0062715E" w:rsidRPr="00107128">
        <w:rPr>
          <w:rFonts w:eastAsia="Calibri"/>
          <w:sz w:val="28"/>
          <w:szCs w:val="28"/>
          <w:lang w:eastAsia="zh-CN"/>
        </w:rPr>
        <w:t>6</w:t>
      </w:r>
      <w:r w:rsidRPr="00107128">
        <w:rPr>
          <w:rFonts w:eastAsia="Calibri"/>
          <w:sz w:val="28"/>
          <w:szCs w:val="28"/>
          <w:lang w:eastAsia="zh-CN"/>
        </w:rPr>
        <w:t>.</w:t>
      </w:r>
      <w:r w:rsidRPr="008D3F63">
        <w:rPr>
          <w:rFonts w:eastAsia="Calibri"/>
          <w:sz w:val="28"/>
          <w:szCs w:val="28"/>
          <w:lang w:eastAsia="zh-CN"/>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107128">
        <w:rPr>
          <w:rFonts w:eastAsia="Calibri"/>
          <w:sz w:val="28"/>
          <w:szCs w:val="28"/>
          <w:lang w:eastAsia="zh-CN"/>
        </w:rPr>
        <w:t xml:space="preserve"> </w:t>
      </w:r>
    </w:p>
    <w:p w:rsidR="00107128" w:rsidRPr="00D33DC6" w:rsidRDefault="00107128" w:rsidP="00107128">
      <w:pPr>
        <w:widowControl w:val="0"/>
        <w:tabs>
          <w:tab w:val="left" w:pos="851"/>
        </w:tabs>
        <w:suppressAutoHyphens/>
        <w:autoSpaceDE w:val="0"/>
        <w:ind w:firstLine="709"/>
        <w:jc w:val="both"/>
        <w:rPr>
          <w:sz w:val="28"/>
          <w:szCs w:val="28"/>
        </w:rPr>
      </w:pPr>
      <w:r w:rsidRPr="00D33DC6">
        <w:rPr>
          <w:sz w:val="28"/>
          <w:szCs w:val="28"/>
        </w:rPr>
        <w:t>2.1</w:t>
      </w:r>
      <w:r>
        <w:rPr>
          <w:sz w:val="28"/>
          <w:szCs w:val="28"/>
        </w:rPr>
        <w:t>6</w:t>
      </w:r>
      <w:r w:rsidRPr="00D33DC6">
        <w:rPr>
          <w:sz w:val="28"/>
          <w:szCs w:val="28"/>
        </w:rPr>
        <w:t>.</w:t>
      </w:r>
      <w:r>
        <w:rPr>
          <w:sz w:val="28"/>
          <w:szCs w:val="28"/>
        </w:rPr>
        <w:t>1</w:t>
      </w:r>
      <w:r w:rsidRPr="00D33DC6">
        <w:rPr>
          <w:sz w:val="28"/>
          <w:szCs w:val="28"/>
        </w:rPr>
        <w:t>. Показатели доступности муниципальной услуги:</w:t>
      </w:r>
    </w:p>
    <w:p w:rsidR="00107128" w:rsidRPr="00D33DC6" w:rsidRDefault="00107128" w:rsidP="00107128">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1) местоположение </w:t>
      </w:r>
      <w:r w:rsidRPr="003C16C4">
        <w:rPr>
          <w:rFonts w:ascii="Times New Roman" w:hAnsi="Times New Roman" w:cs="Times New Roman"/>
          <w:sz w:val="28"/>
          <w:szCs w:val="28"/>
        </w:rPr>
        <w:t xml:space="preserve">Отдела, </w:t>
      </w:r>
      <w:r w:rsidRPr="00D33DC6">
        <w:rPr>
          <w:rFonts w:ascii="Times New Roman" w:hAnsi="Times New Roman" w:cs="Times New Roman"/>
          <w:sz w:val="28"/>
          <w:szCs w:val="28"/>
        </w:rPr>
        <w:t xml:space="preserve">МФЦ, в котором осуществляются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w:t>
      </w:r>
      <w:r>
        <w:rPr>
          <w:rFonts w:ascii="Times New Roman" w:hAnsi="Times New Roman" w:cs="Times New Roman"/>
          <w:sz w:val="28"/>
          <w:szCs w:val="28"/>
        </w:rPr>
        <w:t>10</w:t>
      </w:r>
      <w:r w:rsidRPr="00D33DC6">
        <w:rPr>
          <w:rFonts w:ascii="Times New Roman" w:hAnsi="Times New Roman" w:cs="Times New Roman"/>
          <w:sz w:val="28"/>
          <w:szCs w:val="28"/>
        </w:rPr>
        <w:t xml:space="preserve"> минут);</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возможность получения заявителем информации о порядке предоставления муниципальной услуги: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 телефону;</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непосредственно у специалиста </w:t>
      </w:r>
      <w:r>
        <w:rPr>
          <w:rFonts w:ascii="Times New Roman" w:hAnsi="Times New Roman" w:cs="Times New Roman"/>
          <w:sz w:val="28"/>
          <w:szCs w:val="28"/>
        </w:rPr>
        <w:t xml:space="preserve">Отдела, </w:t>
      </w:r>
      <w:r w:rsidRPr="00D33DC6">
        <w:rPr>
          <w:rFonts w:ascii="Times New Roman" w:hAnsi="Times New Roman" w:cs="Times New Roman"/>
          <w:sz w:val="28"/>
          <w:szCs w:val="28"/>
        </w:rPr>
        <w:t>МФЦ, при личном консультировании;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w:t>
      </w:r>
      <w:r>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 возможность выбора заявителем порядка подачи документов для предоставления муниципальной услуги:</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путем личного обращения;</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посредст</w:t>
      </w:r>
      <w:r>
        <w:rPr>
          <w:rFonts w:ascii="Times New Roman" w:hAnsi="Times New Roman" w:cs="Times New Roman"/>
          <w:sz w:val="28"/>
          <w:szCs w:val="28"/>
        </w:rPr>
        <w:t>вом почтовой связи;</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посредством федеральной государственной информационной системы «Единый портал государственных и муниципальных услуг (функций)» </w:t>
      </w:r>
      <w:hyperlink r:id="rId30" w:history="1">
        <w:r w:rsidRPr="003C16C4">
          <w:rPr>
            <w:rStyle w:val="a3"/>
            <w:rFonts w:ascii="Times New Roman" w:hAnsi="Times New Roman" w:cs="Times New Roman"/>
            <w:color w:val="auto"/>
            <w:sz w:val="28"/>
            <w:szCs w:val="28"/>
            <w:u w:val="none"/>
          </w:rPr>
          <w:t>www.gosuslugi.ru</w:t>
        </w:r>
      </w:hyperlink>
      <w:r w:rsidRPr="003C16C4">
        <w:rPr>
          <w:rFonts w:ascii="Times New Roman" w:hAnsi="Times New Roman" w:cs="Times New Roman"/>
          <w:sz w:val="28"/>
          <w:szCs w:val="28"/>
        </w:rPr>
        <w:t>;</w:t>
      </w:r>
      <w:r>
        <w:rPr>
          <w:rFonts w:ascii="Times New Roman" w:hAnsi="Times New Roman" w:cs="Times New Roman"/>
          <w:sz w:val="28"/>
          <w:szCs w:val="28"/>
        </w:rPr>
        <w:t xml:space="preserve"> Указанный способ подачи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заявитель вправе реализовать после осуществления Правительством Калининградской области и администрацией МО необходимых мер, направленных на предоставление услуг в электронной форме.</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4) возможность получения заявителем примерного бланка запроса:</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у специалиста </w:t>
      </w:r>
      <w:r>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107128"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в федеральной государственной информационной системе «Единый </w:t>
      </w:r>
      <w:r>
        <w:rPr>
          <w:rFonts w:ascii="Times New Roman" w:hAnsi="Times New Roman" w:cs="Times New Roman"/>
          <w:sz w:val="28"/>
          <w:szCs w:val="28"/>
        </w:rPr>
        <w:lastRenderedPageBreak/>
        <w:t>портал государственных и муниципальных услуг (функций)».</w:t>
      </w:r>
    </w:p>
    <w:p w:rsidR="00107128" w:rsidRPr="00D33DC6" w:rsidRDefault="00107128" w:rsidP="00107128">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услуги.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2.1</w:t>
      </w:r>
      <w:r w:rsidR="00107128">
        <w:rPr>
          <w:sz w:val="28"/>
          <w:szCs w:val="28"/>
        </w:rPr>
        <w:t>6</w:t>
      </w:r>
      <w:r w:rsidRPr="00D33DC6">
        <w:rPr>
          <w:sz w:val="28"/>
          <w:szCs w:val="28"/>
        </w:rPr>
        <w:t>.</w:t>
      </w:r>
      <w:r w:rsidR="00107128">
        <w:rPr>
          <w:sz w:val="28"/>
          <w:szCs w:val="28"/>
        </w:rPr>
        <w:t>2</w:t>
      </w:r>
      <w:r w:rsidRPr="00D33DC6">
        <w:rPr>
          <w:sz w:val="28"/>
          <w:szCs w:val="28"/>
        </w:rPr>
        <w:t>. Требования к обеспечению доступности для инвалидов муниципальной услуги: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возможность беспрепятственного входа в здание </w:t>
      </w:r>
      <w:r w:rsidR="008D3F63">
        <w:rPr>
          <w:sz w:val="28"/>
          <w:szCs w:val="28"/>
        </w:rPr>
        <w:t>Администрации</w:t>
      </w:r>
      <w:r w:rsidRPr="00D33DC6">
        <w:rPr>
          <w:sz w:val="28"/>
          <w:szCs w:val="28"/>
        </w:rPr>
        <w:t xml:space="preserve"> и выхода из него;</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при необходимости содействие со стороны специалистов </w:t>
      </w:r>
      <w:r w:rsidR="008D3F63">
        <w:rPr>
          <w:sz w:val="28"/>
          <w:szCs w:val="28"/>
        </w:rPr>
        <w:t xml:space="preserve">Отдела, </w:t>
      </w:r>
      <w:r w:rsidRPr="00D33DC6">
        <w:rPr>
          <w:sz w:val="28"/>
          <w:szCs w:val="28"/>
        </w:rPr>
        <w:t xml:space="preserve">МФЦ инвалиду при входе в здание </w:t>
      </w:r>
      <w:r w:rsidR="008D3F63">
        <w:rPr>
          <w:sz w:val="28"/>
          <w:szCs w:val="28"/>
        </w:rPr>
        <w:t>Администрации</w:t>
      </w:r>
      <w:r w:rsidRPr="00D33DC6">
        <w:rPr>
          <w:sz w:val="28"/>
          <w:szCs w:val="28"/>
        </w:rPr>
        <w:t xml:space="preserve"> и выходе из него;</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оборудование на прилегающих к зданию </w:t>
      </w:r>
      <w:r w:rsidR="008D3F63">
        <w:rPr>
          <w:sz w:val="28"/>
          <w:szCs w:val="28"/>
        </w:rPr>
        <w:t>Администрации</w:t>
      </w:r>
      <w:r w:rsidRPr="00D33DC6">
        <w:rPr>
          <w:sz w:val="28"/>
          <w:szCs w:val="28"/>
        </w:rPr>
        <w:t xml:space="preserve"> территориях мест для парковки автотранспортных средств инвалидов;</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возможность самостоятельного передвижения в помещении </w:t>
      </w:r>
      <w:r w:rsidR="00007AD5">
        <w:rPr>
          <w:sz w:val="28"/>
          <w:szCs w:val="28"/>
        </w:rPr>
        <w:t xml:space="preserve">Отдела, </w:t>
      </w:r>
      <w:r w:rsidRPr="00D33DC6">
        <w:rPr>
          <w:sz w:val="28"/>
          <w:szCs w:val="28"/>
        </w:rPr>
        <w:t xml:space="preserve">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00007AD5">
        <w:rPr>
          <w:sz w:val="28"/>
          <w:szCs w:val="28"/>
        </w:rPr>
        <w:t xml:space="preserve">Отдела, </w:t>
      </w:r>
      <w:r w:rsidRPr="00D33DC6">
        <w:rPr>
          <w:sz w:val="28"/>
          <w:szCs w:val="28"/>
        </w:rPr>
        <w:t>МФЦ;</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сопровождение инвалидов, имеющих стойкие расстройства функции зрения и самостоятельного передвижения, в помещении </w:t>
      </w:r>
      <w:r w:rsidR="00007AD5">
        <w:rPr>
          <w:sz w:val="28"/>
          <w:szCs w:val="28"/>
        </w:rPr>
        <w:t xml:space="preserve">Отдела, </w:t>
      </w:r>
      <w:r w:rsidRPr="00D33DC6">
        <w:rPr>
          <w:sz w:val="28"/>
          <w:szCs w:val="28"/>
        </w:rPr>
        <w:t>МФЦ;</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xml:space="preserve">- проведение инструктажа должностных лиц </w:t>
      </w:r>
      <w:r w:rsidR="00007AD5">
        <w:rPr>
          <w:sz w:val="28"/>
          <w:szCs w:val="28"/>
        </w:rPr>
        <w:t xml:space="preserve">Отдела, </w:t>
      </w:r>
      <w:r w:rsidRPr="00D33DC6">
        <w:rPr>
          <w:sz w:val="28"/>
          <w:szCs w:val="28"/>
        </w:rPr>
        <w:t>МФЦ, осуществляющих первичный контакт с получателями муниципальной услуги, по вопросам работы с инвалидами;</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обеспечение допуска в помещение</w:t>
      </w:r>
      <w:r w:rsidR="00007AD5">
        <w:rPr>
          <w:sz w:val="28"/>
          <w:szCs w:val="28"/>
        </w:rPr>
        <w:t xml:space="preserve"> Отдела,</w:t>
      </w:r>
      <w:r w:rsidRPr="00D33DC6">
        <w:rPr>
          <w:sz w:val="28"/>
          <w:szCs w:val="28"/>
        </w:rPr>
        <w:t xml:space="preserve"> МФЦ собаки-проводника при наличии документа, подтверждающего ее специальное обучение, выданного </w:t>
      </w:r>
      <w:r w:rsidRPr="00007AD5">
        <w:rPr>
          <w:sz w:val="28"/>
          <w:szCs w:val="28"/>
        </w:rPr>
        <w:t xml:space="preserve">по </w:t>
      </w:r>
      <w:hyperlink r:id="rId31" w:history="1">
        <w:r w:rsidRPr="00007AD5">
          <w:rPr>
            <w:sz w:val="28"/>
            <w:szCs w:val="28"/>
          </w:rPr>
          <w:t>форме</w:t>
        </w:r>
      </w:hyperlink>
      <w:r w:rsidRPr="00007AD5">
        <w:rPr>
          <w:sz w:val="28"/>
          <w:szCs w:val="28"/>
        </w:rPr>
        <w:t xml:space="preserve"> и в </w:t>
      </w:r>
      <w:hyperlink r:id="rId32" w:history="1">
        <w:r w:rsidRPr="00007AD5">
          <w:rPr>
            <w:sz w:val="28"/>
            <w:szCs w:val="28"/>
          </w:rPr>
          <w:t>порядке</w:t>
        </w:r>
      </w:hyperlink>
      <w:r w:rsidRPr="00D33DC6">
        <w:rPr>
          <w:sz w:val="28"/>
          <w:szCs w:val="28"/>
        </w:rP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3" w:history="1">
        <w:r w:rsidRPr="00D33DC6">
          <w:rPr>
            <w:color w:val="0000FF"/>
            <w:sz w:val="28"/>
            <w:szCs w:val="28"/>
          </w:rPr>
          <w:t>Правил</w:t>
        </w:r>
      </w:hyperlink>
      <w:r w:rsidRPr="00D33DC6">
        <w:rPr>
          <w:sz w:val="28"/>
          <w:szCs w:val="28"/>
        </w:rPr>
        <w:t xml:space="preserve"> благоустройства территории </w:t>
      </w:r>
      <w:r w:rsidR="00CB372B" w:rsidRPr="00D33DC6">
        <w:rPr>
          <w:sz w:val="28"/>
          <w:szCs w:val="28"/>
        </w:rPr>
        <w:t>муниципального образования «Светлогорский городской округ»</w:t>
      </w:r>
      <w:r w:rsidRPr="00D33DC6">
        <w:rPr>
          <w:sz w:val="28"/>
          <w:szCs w:val="28"/>
        </w:rPr>
        <w:t xml:space="preserve">, утвержденных Решением городского Совета депутатов </w:t>
      </w:r>
      <w:r w:rsidR="00CB372B" w:rsidRPr="00D33DC6">
        <w:rPr>
          <w:sz w:val="28"/>
          <w:szCs w:val="28"/>
        </w:rPr>
        <w:t>муниципального образования «Светлогорский городской округ»</w:t>
      </w:r>
      <w:r w:rsidRPr="00D33DC6">
        <w:rPr>
          <w:sz w:val="28"/>
          <w:szCs w:val="28"/>
        </w:rPr>
        <w:t>;</w:t>
      </w:r>
    </w:p>
    <w:p w:rsidR="00007AD5" w:rsidRDefault="002805AE" w:rsidP="00007AD5">
      <w:pPr>
        <w:widowControl w:val="0"/>
        <w:tabs>
          <w:tab w:val="left" w:pos="851"/>
        </w:tabs>
        <w:suppressAutoHyphens/>
        <w:autoSpaceDE w:val="0"/>
        <w:ind w:firstLine="709"/>
        <w:jc w:val="both"/>
        <w:rPr>
          <w:sz w:val="28"/>
          <w:szCs w:val="28"/>
        </w:rPr>
      </w:pPr>
      <w:r w:rsidRPr="00D33DC6">
        <w:rPr>
          <w:sz w:val="28"/>
          <w:szCs w:val="28"/>
        </w:rPr>
        <w:t>- оказание специалистами</w:t>
      </w:r>
      <w:r w:rsidR="00007AD5">
        <w:rPr>
          <w:sz w:val="28"/>
          <w:szCs w:val="28"/>
        </w:rPr>
        <w:t xml:space="preserve"> Отдела,</w:t>
      </w:r>
      <w:r w:rsidRPr="00D33DC6">
        <w:rPr>
          <w:sz w:val="28"/>
          <w:szCs w:val="28"/>
        </w:rPr>
        <w:t xml:space="preserve">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2805AE" w:rsidRPr="00007AD5" w:rsidRDefault="002805AE" w:rsidP="00007AD5">
      <w:pPr>
        <w:widowControl w:val="0"/>
        <w:tabs>
          <w:tab w:val="left" w:pos="851"/>
        </w:tabs>
        <w:suppressAutoHyphens/>
        <w:autoSpaceDE w:val="0"/>
        <w:ind w:firstLine="709"/>
        <w:jc w:val="both"/>
        <w:rPr>
          <w:rFonts w:eastAsia="Calibri"/>
          <w:sz w:val="28"/>
          <w:szCs w:val="28"/>
          <w:lang w:eastAsia="zh-CN"/>
        </w:rPr>
      </w:pPr>
      <w:r w:rsidRPr="00D33DC6">
        <w:rPr>
          <w:sz w:val="28"/>
          <w:szCs w:val="28"/>
        </w:rP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2805AE" w:rsidRPr="00D33DC6" w:rsidRDefault="002805AE" w:rsidP="00107128">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w:t>
      </w:r>
      <w:r w:rsidR="00107128">
        <w:rPr>
          <w:rFonts w:ascii="Times New Roman" w:hAnsi="Times New Roman" w:cs="Times New Roman"/>
          <w:sz w:val="28"/>
          <w:szCs w:val="28"/>
        </w:rPr>
        <w:t>6</w:t>
      </w:r>
      <w:r w:rsidRPr="00D33DC6">
        <w:rPr>
          <w:rFonts w:ascii="Times New Roman" w:hAnsi="Times New Roman" w:cs="Times New Roman"/>
          <w:sz w:val="28"/>
          <w:szCs w:val="28"/>
        </w:rPr>
        <w:t>.</w:t>
      </w:r>
      <w:r w:rsidR="003C16C4">
        <w:rPr>
          <w:rFonts w:ascii="Times New Roman" w:hAnsi="Times New Roman" w:cs="Times New Roman"/>
          <w:sz w:val="28"/>
          <w:szCs w:val="28"/>
        </w:rPr>
        <w:t>3</w:t>
      </w:r>
      <w:r w:rsidRPr="00D33DC6">
        <w:rPr>
          <w:rFonts w:ascii="Times New Roman" w:hAnsi="Times New Roman" w:cs="Times New Roman"/>
          <w:sz w:val="28"/>
          <w:szCs w:val="28"/>
        </w:rPr>
        <w:t>. Показатели качества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полнота и актуальность информации о порядке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на информационном стенде;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официальном сайте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в информационно-телекоммуникационной сети "Интернет";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 соответствие помещений, в которых осуществляются прием документов и выдача результата, мест ожидания приема заявителями санитарно-эпидемиологическим нормам, а также требованиям, установленным настоящим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егламентом в части комфортности;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7) отсутствие фактов более 4 переадресаций звонков, поступивших от заявителей, обратившихся за консультацией.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2.16.</w:t>
      </w:r>
      <w:r w:rsidR="00107128">
        <w:rPr>
          <w:rFonts w:ascii="Times New Roman" w:hAnsi="Times New Roman" w:cs="Times New Roman"/>
          <w:sz w:val="28"/>
          <w:szCs w:val="28"/>
        </w:rPr>
        <w:t>4</w:t>
      </w:r>
      <w:r w:rsidRPr="00D33DC6">
        <w:rPr>
          <w:rFonts w:ascii="Times New Roman" w:hAnsi="Times New Roman" w:cs="Times New Roman"/>
          <w:sz w:val="28"/>
          <w:szCs w:val="28"/>
        </w:rPr>
        <w:t>. При личном обращении за получением муниципальной услуги заявитель взаим</w:t>
      </w:r>
      <w:r w:rsidR="00107128">
        <w:rPr>
          <w:rFonts w:ascii="Times New Roman" w:hAnsi="Times New Roman" w:cs="Times New Roman"/>
          <w:sz w:val="28"/>
          <w:szCs w:val="28"/>
        </w:rPr>
        <w:t xml:space="preserve">одействует со специалистом </w:t>
      </w:r>
      <w:r w:rsidR="004E773D">
        <w:rPr>
          <w:rFonts w:ascii="Times New Roman" w:hAnsi="Times New Roman" w:cs="Times New Roman"/>
          <w:sz w:val="28"/>
          <w:szCs w:val="28"/>
        </w:rPr>
        <w:t xml:space="preserve">Отдела, </w:t>
      </w:r>
      <w:r w:rsidR="00107128">
        <w:rPr>
          <w:rFonts w:ascii="Times New Roman" w:hAnsi="Times New Roman" w:cs="Times New Roman"/>
          <w:sz w:val="28"/>
          <w:szCs w:val="28"/>
        </w:rPr>
        <w:t>МФЦ</w:t>
      </w:r>
      <w:r w:rsidRPr="00D33DC6">
        <w:rPr>
          <w:rFonts w:ascii="Times New Roman" w:hAnsi="Times New Roman" w:cs="Times New Roman"/>
          <w:sz w:val="28"/>
          <w:szCs w:val="28"/>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 обращении за получением муниципальной услуги по почте, электронной почте в случае личного обращения за получением результата заявитель взаимодействует со специалистом </w:t>
      </w:r>
      <w:r w:rsidR="004E773D">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один раз: при получении результата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Продолжительность каждого взаимодействия составляет не более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Заявитель может получить информацию о ходе предоставления муниципальной услуги, используя входящий номер своего запроса:</w:t>
      </w:r>
    </w:p>
    <w:p w:rsidR="00475A6F" w:rsidRDefault="004E773D"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 xml:space="preserve">непосредственно у специалиста </w:t>
      </w:r>
      <w:r w:rsidR="00475A6F" w:rsidRPr="00475A6F">
        <w:rPr>
          <w:sz w:val="28"/>
          <w:szCs w:val="28"/>
        </w:rPr>
        <w:t>Отдела</w:t>
      </w:r>
      <w:r>
        <w:rPr>
          <w:sz w:val="28"/>
          <w:szCs w:val="28"/>
        </w:rPr>
        <w:t>, МФЦ</w:t>
      </w:r>
      <w:r w:rsidR="00475A6F">
        <w:rPr>
          <w:sz w:val="28"/>
          <w:szCs w:val="28"/>
        </w:rPr>
        <w:t>;</w:t>
      </w:r>
    </w:p>
    <w:p w:rsidR="00475A6F" w:rsidRDefault="00475A6F"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 xml:space="preserve">с использованием средств телефонной связи у специалиста </w:t>
      </w:r>
      <w:r w:rsidR="004E773D">
        <w:rPr>
          <w:sz w:val="28"/>
          <w:szCs w:val="28"/>
        </w:rPr>
        <w:t xml:space="preserve">Отдела, </w:t>
      </w:r>
      <w:r>
        <w:rPr>
          <w:sz w:val="28"/>
          <w:szCs w:val="28"/>
        </w:rPr>
        <w:t>МФЦ;</w:t>
      </w:r>
    </w:p>
    <w:p w:rsidR="002805AE" w:rsidRPr="00475A6F" w:rsidRDefault="00475A6F" w:rsidP="00475A6F">
      <w:pPr>
        <w:widowControl w:val="0"/>
        <w:numPr>
          <w:ilvl w:val="0"/>
          <w:numId w:val="4"/>
        </w:numPr>
        <w:tabs>
          <w:tab w:val="left" w:pos="709"/>
          <w:tab w:val="left" w:pos="851"/>
          <w:tab w:val="left" w:pos="993"/>
        </w:tabs>
        <w:suppressAutoHyphens/>
        <w:autoSpaceDE w:val="0"/>
        <w:ind w:left="0" w:firstLine="709"/>
        <w:jc w:val="both"/>
        <w:rPr>
          <w:sz w:val="28"/>
          <w:szCs w:val="28"/>
        </w:rPr>
      </w:pPr>
      <w:r>
        <w:rPr>
          <w:sz w:val="28"/>
          <w:szCs w:val="28"/>
        </w:rPr>
        <w:t>на официальном сайте</w:t>
      </w:r>
      <w:r>
        <w:rPr>
          <w:color w:val="FF3333"/>
          <w:sz w:val="28"/>
          <w:szCs w:val="28"/>
        </w:rPr>
        <w:t xml:space="preserve"> </w:t>
      </w:r>
      <w:r>
        <w:rPr>
          <w:sz w:val="28"/>
          <w:szCs w:val="28"/>
        </w:rPr>
        <w:t xml:space="preserve">МФЦ Калининградской области: </w:t>
      </w:r>
      <w:hyperlink r:id="rId34" w:history="1">
        <w:r>
          <w:rPr>
            <w:rStyle w:val="a3"/>
            <w:sz w:val="28"/>
            <w:szCs w:val="28"/>
          </w:rPr>
          <w:t>mfc39.ru</w:t>
        </w:r>
      </w:hyperlink>
      <w:r>
        <w:t>.</w:t>
      </w:r>
    </w:p>
    <w:p w:rsidR="002805AE" w:rsidRPr="00D33DC6" w:rsidRDefault="002805AE" w:rsidP="00475A6F">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2.17.1. Специалистом МФЦ предоставляются консультации по следующим вопросам: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порядок заполнения запроса о предоставлении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срок рассмотрения запроса с комплектом документов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время приема на консультацию или подачи запроса с комплектом документов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перечень оснований для отказа в предоставлении муниципальной </w:t>
      </w:r>
      <w:r w:rsidRPr="00D33DC6">
        <w:rPr>
          <w:rFonts w:ascii="Times New Roman" w:hAnsi="Times New Roman" w:cs="Times New Roman"/>
          <w:sz w:val="28"/>
          <w:szCs w:val="28"/>
        </w:rPr>
        <w:lastRenderedPageBreak/>
        <w:t>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2.17.2. Информация о сроке предоставления муниципальной услуги сообщае</w:t>
      </w:r>
      <w:r w:rsidR="00475A6F">
        <w:rPr>
          <w:rFonts w:ascii="Times New Roman" w:hAnsi="Times New Roman" w:cs="Times New Roman"/>
          <w:sz w:val="28"/>
          <w:szCs w:val="28"/>
        </w:rPr>
        <w:t>тся заявителю специалистом Отдела</w:t>
      </w:r>
      <w:r w:rsidR="004E773D">
        <w:rPr>
          <w:rFonts w:ascii="Times New Roman" w:hAnsi="Times New Roman" w:cs="Times New Roman"/>
          <w:sz w:val="28"/>
          <w:szCs w:val="28"/>
        </w:rPr>
        <w:t>, МФЦ</w:t>
      </w:r>
      <w:r w:rsidR="00475A6F">
        <w:rPr>
          <w:rFonts w:ascii="Times New Roman" w:hAnsi="Times New Roman" w:cs="Times New Roman"/>
          <w:sz w:val="28"/>
          <w:szCs w:val="28"/>
        </w:rPr>
        <w:t xml:space="preserve"> </w:t>
      </w:r>
      <w:r w:rsidRPr="00D33DC6">
        <w:rPr>
          <w:rFonts w:ascii="Times New Roman" w:hAnsi="Times New Roman" w:cs="Times New Roman"/>
          <w:sz w:val="28"/>
          <w:szCs w:val="28"/>
        </w:rPr>
        <w:t>при приеме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2.17.3.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дню выдачи заявителю результата предоставления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2.17.4. Специалистом Отдела, ответственным за предоставление муниципальной услуги, предоставляются консультации по следующим вопросам: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состав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правильность оформления документов, необходимых для предоставления муниципальной услуги;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источник получения документов, необходимых для предоставления муниципальной услуги (орган или организация, их местонахождение).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Специалисты Отдела,</w:t>
      </w:r>
      <w:r w:rsidR="00475A6F">
        <w:rPr>
          <w:rFonts w:ascii="Times New Roman" w:hAnsi="Times New Roman" w:cs="Times New Roman"/>
          <w:sz w:val="28"/>
          <w:szCs w:val="28"/>
        </w:rPr>
        <w:t xml:space="preserve"> МФЦ</w:t>
      </w:r>
      <w:r w:rsidRPr="00D33DC6">
        <w:rPr>
          <w:rFonts w:ascii="Times New Roman" w:hAnsi="Times New Roman" w:cs="Times New Roman"/>
          <w:sz w:val="28"/>
          <w:szCs w:val="28"/>
        </w:rPr>
        <w:t xml:space="preserve">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разговоров с окружающими людьми;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посредством индивидуального устного информирования дать обратившемуся полный, точный и оперативный ответ на поставленные вопросы;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обратившимся, в срок, не превышающий 5 рабочих дней с момента поступления письменного обращения.</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xml:space="preserve">- прием, проверка и регистрация запроса с комплектом документов - административная процедура осуществляется в первый рабочий день с </w:t>
      </w:r>
      <w:r w:rsidRPr="00AF2D36">
        <w:rPr>
          <w:rFonts w:ascii="Times New Roman" w:hAnsi="Times New Roman" w:cs="Times New Roman"/>
          <w:sz w:val="28"/>
          <w:szCs w:val="28"/>
        </w:rPr>
        <w:lastRenderedPageBreak/>
        <w:t>момента поступления запроса. В случае принятия решения об отказе в приеме запроса и документов административная процедура заканчивается административным действием - выдачей (направлением) уведомления об отказе в приеме запроса для предоставления муниципальной услуги. Данная процедура должна быть завершена не позднее 3 рабочих дней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передача запроса с комплектом документов начальнику Отдела - административная процедура осуществляется до 10 часов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подготовка копии правового акта либо проекта уведомления об отказе в предоставлении муниципальной услуги - административная процедура осуществляется во второй половине второго рабочего дня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подписание копии правового акта либо проекта уведомления об отказе в предоставлении муниципальной услуги осуществляется на третий рабочий день с момента регистрации запроса;</w:t>
      </w:r>
    </w:p>
    <w:p w:rsidR="002805AE" w:rsidRPr="00AF2D3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заверение копии правового акта осуществляется не позднее 10 часов четвертого рабочего дня с момента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AF2D36">
        <w:rPr>
          <w:rFonts w:ascii="Times New Roman" w:hAnsi="Times New Roman" w:cs="Times New Roman"/>
          <w:sz w:val="28"/>
          <w:szCs w:val="28"/>
        </w:rPr>
        <w:t>- выдача (направление) заявителю копии правового акта либо уведомления об отказе в предоставлении муниципальной услуги осуществляется на пятый рабочий день с момента регистрации запроса.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2.17.6. Особенности предоставления муниципальной услуги в электронной форме.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Заявитель имеет возможность получения примерного бланка запроса в электронном виде.</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ФЗ № 63 от 06.04.2011 «Об электронной подписи» и требованиями ФЗ № 210 от 27.07.2010 «Об организации предоставления государственных и муниципальных услуг».</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направления запроса и комплекта документов по электронной почте указанные документы заверяются электронной цифровой подписью.</w:t>
      </w:r>
    </w:p>
    <w:p w:rsidR="009343B5" w:rsidRDefault="009343B5" w:rsidP="009343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за</w:t>
      </w:r>
      <w:r w:rsidR="00E675BA">
        <w:rPr>
          <w:rFonts w:ascii="Times New Roman" w:hAnsi="Times New Roman" w:cs="Times New Roman"/>
          <w:sz w:val="28"/>
          <w:szCs w:val="28"/>
        </w:rPr>
        <w:t>просе</w:t>
      </w:r>
      <w:r>
        <w:rPr>
          <w:rFonts w:ascii="Times New Roman" w:hAnsi="Times New Roman" w:cs="Times New Roman"/>
          <w:sz w:val="28"/>
          <w:szCs w:val="28"/>
        </w:rPr>
        <w:t xml:space="preserve"> указывается адрес электронной почты, если результат муниципальной услуги должен быть направлен на электронный адрес, и почтовый адрес, если результат муниципальной услуги должен быть направлен в письменном виде.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При поступлении в запроса о предоставлении муниципальной услуги по электронной почте специалист, ответственный за </w:t>
      </w:r>
      <w:r w:rsidR="009343B5">
        <w:rPr>
          <w:rFonts w:ascii="Times New Roman" w:hAnsi="Times New Roman" w:cs="Times New Roman"/>
          <w:sz w:val="28"/>
          <w:szCs w:val="28"/>
        </w:rPr>
        <w:t>регистрацию входящей документации</w:t>
      </w:r>
      <w:r w:rsidRPr="00D33DC6">
        <w:rPr>
          <w:rFonts w:ascii="Times New Roman" w:hAnsi="Times New Roman" w:cs="Times New Roman"/>
          <w:sz w:val="28"/>
          <w:szCs w:val="28"/>
        </w:rPr>
        <w:t>, не позднее рабочего дня, следующего за днем получения запроса, оформляет и направляет расписку в приеме запроса по адресу электронной почты, указанному заявителем.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Фактом направления расписки заявителю посредством электронной почты является электронная копия отправленного сообщения с указанием </w:t>
      </w:r>
      <w:r w:rsidRPr="00D33DC6">
        <w:rPr>
          <w:rFonts w:ascii="Times New Roman" w:hAnsi="Times New Roman" w:cs="Times New Roman"/>
          <w:sz w:val="28"/>
          <w:szCs w:val="28"/>
        </w:rPr>
        <w:lastRenderedPageBreak/>
        <w:t>электронного адреса заявителя, даты и времени отправки сообщения и электронная запись в журнале действий программного обеспечения.</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contextualSpacing/>
        <w:jc w:val="center"/>
        <w:outlineLvl w:val="1"/>
        <w:rPr>
          <w:rFonts w:ascii="Times New Roman" w:hAnsi="Times New Roman" w:cs="Times New Roman"/>
          <w:sz w:val="28"/>
          <w:szCs w:val="28"/>
        </w:rPr>
      </w:pPr>
      <w:r w:rsidRPr="00D33DC6">
        <w:rPr>
          <w:rFonts w:ascii="Times New Roman" w:hAnsi="Times New Roman" w:cs="Times New Roman"/>
          <w:sz w:val="28"/>
          <w:szCs w:val="28"/>
        </w:rPr>
        <w:t>Раздел III. СОСТАВ, ПОСЛЕДОВАТЕЛЬНОСТЬ И СРОКИ ВЫПОЛНЕНИЯ</w:t>
      </w:r>
    </w:p>
    <w:p w:rsidR="002805AE" w:rsidRPr="00D33DC6" w:rsidRDefault="002805AE" w:rsidP="00E07693">
      <w:pPr>
        <w:pStyle w:val="ConsPlusNormal"/>
        <w:spacing w:line="240" w:lineRule="atLeast"/>
        <w:contextualSpacing/>
        <w:jc w:val="center"/>
        <w:rPr>
          <w:rFonts w:ascii="Times New Roman" w:hAnsi="Times New Roman" w:cs="Times New Roman"/>
          <w:sz w:val="28"/>
          <w:szCs w:val="28"/>
        </w:rPr>
      </w:pPr>
      <w:r w:rsidRPr="00D33DC6">
        <w:rPr>
          <w:rFonts w:ascii="Times New Roman" w:hAnsi="Times New Roman" w:cs="Times New Roman"/>
          <w:sz w:val="28"/>
          <w:szCs w:val="28"/>
        </w:rPr>
        <w:t>АДМИНИСТРАТИВНЫХ ПРОЦЕДУР (ДЕЙСТВИЙ), ТРЕБОВАНИЯ К ПОРЯДКУ</w:t>
      </w:r>
      <w:r w:rsidR="00DC43C2">
        <w:rPr>
          <w:rFonts w:ascii="Times New Roman" w:hAnsi="Times New Roman" w:cs="Times New Roman"/>
          <w:sz w:val="28"/>
          <w:szCs w:val="28"/>
        </w:rPr>
        <w:t xml:space="preserve"> </w:t>
      </w:r>
      <w:r w:rsidRPr="00D33DC6">
        <w:rPr>
          <w:rFonts w:ascii="Times New Roman" w:hAnsi="Times New Roman" w:cs="Times New Roman"/>
          <w:sz w:val="28"/>
          <w:szCs w:val="28"/>
        </w:rPr>
        <w:t>ИХ ВЫПОЛНЕНИЯ, В ТОМ ЧИСЛЕ ОСОБЕННОСТИ ВЫПОЛНЕНИЯ</w:t>
      </w:r>
      <w:r w:rsidR="00DC43C2">
        <w:rPr>
          <w:rFonts w:ascii="Times New Roman" w:hAnsi="Times New Roman" w:cs="Times New Roman"/>
          <w:sz w:val="28"/>
          <w:szCs w:val="28"/>
        </w:rPr>
        <w:t xml:space="preserve"> </w:t>
      </w:r>
      <w:r w:rsidRPr="00D33DC6">
        <w:rPr>
          <w:rFonts w:ascii="Times New Roman" w:hAnsi="Times New Roman" w:cs="Times New Roman"/>
          <w:sz w:val="28"/>
          <w:szCs w:val="28"/>
        </w:rPr>
        <w:t>АДМИНИСТРАТИВНЫХ ПРОЦЕДУР (ДЕЙСТВИЙ) В ЭЛЕКТРОННОЙ ФОРМЕ</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 Исчерпывающий перечень административных процедур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прием, проверка и регистрация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передача запроса с комплектом документов начальнику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рассмотрение запроса с комплектом документов начальником Отдела и назначение ответственного исполнителя;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подготовка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подписание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заверение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выдача (направление) заявителю копии правового акта либо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3.2. Состав документов, которые находятся в распоряжении Администрации, предоставляющей </w:t>
      </w:r>
      <w:r w:rsidR="00AF2D36">
        <w:rPr>
          <w:rFonts w:ascii="Times New Roman" w:hAnsi="Times New Roman" w:cs="Times New Roman"/>
          <w:sz w:val="28"/>
          <w:szCs w:val="28"/>
        </w:rPr>
        <w:t>У</w:t>
      </w:r>
      <w:r w:rsidRPr="00D33DC6">
        <w:rPr>
          <w:rFonts w:ascii="Times New Roman" w:hAnsi="Times New Roman" w:cs="Times New Roman"/>
          <w:sz w:val="28"/>
          <w:szCs w:val="28"/>
        </w:rPr>
        <w:t>слугу: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главы администрации </w:t>
      </w:r>
      <w:r w:rsidR="003F776D"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постановления, распоряжения главы </w:t>
      </w:r>
      <w:r w:rsidR="003F776D"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3.3.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отсутствует необходимость взаимодействия Отдела с иными органами и организациями.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w:t>
      </w:r>
      <w:r w:rsidR="00DC43C2">
        <w:rPr>
          <w:rFonts w:ascii="Times New Roman" w:hAnsi="Times New Roman" w:cs="Times New Roman"/>
          <w:sz w:val="28"/>
          <w:szCs w:val="28"/>
        </w:rPr>
        <w:t>4</w:t>
      </w:r>
      <w:r w:rsidRPr="00D33DC6">
        <w:rPr>
          <w:rFonts w:ascii="Times New Roman" w:hAnsi="Times New Roman" w:cs="Times New Roman"/>
          <w:sz w:val="28"/>
          <w:szCs w:val="28"/>
        </w:rPr>
        <w:t xml:space="preserve">. Иные действия, необходимые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в электронной форме не предусмотрены.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w:t>
      </w:r>
      <w:r w:rsidR="00DC43C2">
        <w:rPr>
          <w:rFonts w:ascii="Times New Roman" w:hAnsi="Times New Roman" w:cs="Times New Roman"/>
          <w:sz w:val="28"/>
          <w:szCs w:val="28"/>
        </w:rPr>
        <w:t>5</w:t>
      </w:r>
      <w:r w:rsidRPr="00D33DC6">
        <w:rPr>
          <w:rFonts w:ascii="Times New Roman" w:hAnsi="Times New Roman" w:cs="Times New Roman"/>
          <w:sz w:val="28"/>
          <w:szCs w:val="28"/>
        </w:rPr>
        <w:t xml:space="preserve">. </w:t>
      </w:r>
      <w:hyperlink w:anchor="P711" w:history="1">
        <w:r w:rsidRPr="00D33DC6">
          <w:rPr>
            <w:rFonts w:ascii="Times New Roman" w:hAnsi="Times New Roman" w:cs="Times New Roman"/>
            <w:color w:val="0000FF"/>
            <w:sz w:val="28"/>
            <w:szCs w:val="28"/>
          </w:rPr>
          <w:t>Блок-схема</w:t>
        </w:r>
      </w:hyperlink>
      <w:r w:rsidRPr="00D33DC6">
        <w:rPr>
          <w:rFonts w:ascii="Times New Roman" w:hAnsi="Times New Roman" w:cs="Times New Roman"/>
          <w:sz w:val="28"/>
          <w:szCs w:val="28"/>
        </w:rPr>
        <w:t xml:space="preserve">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по выдаче копии постановления, распоряжения администрации городского округа текущего срока хранения приводится в приложении N 3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 xml:space="preserve">егламенту. </w:t>
      </w:r>
      <w:hyperlink w:anchor="P756" w:history="1">
        <w:r w:rsidRPr="00D33DC6">
          <w:rPr>
            <w:rFonts w:ascii="Times New Roman" w:hAnsi="Times New Roman" w:cs="Times New Roman"/>
            <w:color w:val="0000FF"/>
            <w:sz w:val="28"/>
            <w:szCs w:val="28"/>
          </w:rPr>
          <w:t>Порядок</w:t>
        </w:r>
      </w:hyperlink>
      <w:r w:rsidRPr="00D33DC6">
        <w:rPr>
          <w:rFonts w:ascii="Times New Roman" w:hAnsi="Times New Roman" w:cs="Times New Roman"/>
          <w:sz w:val="28"/>
          <w:szCs w:val="28"/>
        </w:rPr>
        <w:t xml:space="preserve">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по выдаче копии постановления, распоряжения администрации </w:t>
      </w:r>
      <w:r w:rsidR="00CB372B" w:rsidRPr="00D33DC6">
        <w:rPr>
          <w:rFonts w:ascii="Times New Roman" w:hAnsi="Times New Roman" w:cs="Times New Roman"/>
          <w:sz w:val="28"/>
          <w:szCs w:val="28"/>
        </w:rPr>
        <w:t>муниципального образования «Светлогорский городской округ»</w:t>
      </w:r>
      <w:r w:rsidRPr="00D33DC6">
        <w:rPr>
          <w:rFonts w:ascii="Times New Roman" w:hAnsi="Times New Roman" w:cs="Times New Roman"/>
          <w:sz w:val="28"/>
          <w:szCs w:val="28"/>
        </w:rPr>
        <w:t xml:space="preserve"> текущего срока хранения (технологическая карта) приводится в приложении N 4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4" w:name="P307"/>
      <w:bookmarkEnd w:id="4"/>
      <w:r w:rsidRPr="00D33DC6">
        <w:rPr>
          <w:rFonts w:ascii="Times New Roman" w:hAnsi="Times New Roman" w:cs="Times New Roman"/>
          <w:sz w:val="28"/>
          <w:szCs w:val="28"/>
        </w:rPr>
        <w:t>3.5. Прием, проверка и регистрация запроса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3.5.1. Основанием для начала административной процедуры является поступивший запрос от заявителя (при личном обращении, по почте, по электронной почте).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5" w:name="P309"/>
      <w:bookmarkEnd w:id="5"/>
      <w:r w:rsidRPr="00D33DC6">
        <w:rPr>
          <w:rFonts w:ascii="Times New Roman" w:hAnsi="Times New Roman" w:cs="Times New Roman"/>
          <w:sz w:val="28"/>
          <w:szCs w:val="28"/>
        </w:rPr>
        <w:t>3.5.2. Специалист</w:t>
      </w:r>
      <w:r w:rsidR="00252DD9">
        <w:rPr>
          <w:rFonts w:ascii="Times New Roman" w:hAnsi="Times New Roman" w:cs="Times New Roman"/>
          <w:sz w:val="28"/>
          <w:szCs w:val="28"/>
        </w:rPr>
        <w:t xml:space="preserve"> 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3.5.2.1. При получении запроса и комплекта документов при личном </w:t>
      </w:r>
      <w:r w:rsidRPr="00D33DC6">
        <w:rPr>
          <w:rFonts w:ascii="Times New Roman" w:hAnsi="Times New Roman" w:cs="Times New Roman"/>
          <w:sz w:val="28"/>
          <w:szCs w:val="28"/>
        </w:rPr>
        <w:lastRenderedPageBreak/>
        <w:t>обращении заявителя либо по почте: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текст запроса написан разборчиво, содержит подпись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фамилия, имя, отчество (для юридических лиц - полное наименование, организационно-правовая форма), адрес регистрации написаны полностью;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проверяет представленные документы;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регистрирует поступивший запрос с комплектом документов в день его поступления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проставляет на запросе оттиск штампа входящей корреспонденции МФЦ и вписывает номер и дату входящего документа в соответствии с записью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основании порядка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запрос на контроль;</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оформляет расписку в приеме документов, проставляет на расписке входящий номер, дату приема запроса, дату получения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заверяет личной подписью с указанием должности, фамилии, инициалов (бланк </w:t>
      </w:r>
      <w:hyperlink w:anchor="P823" w:history="1">
        <w:r w:rsidRPr="00D33DC6">
          <w:rPr>
            <w:rFonts w:ascii="Times New Roman" w:hAnsi="Times New Roman" w:cs="Times New Roman"/>
            <w:color w:val="0000FF"/>
            <w:sz w:val="28"/>
            <w:szCs w:val="28"/>
          </w:rPr>
          <w:t>расписки</w:t>
        </w:r>
      </w:hyperlink>
      <w:r w:rsidRPr="00D33DC6">
        <w:rPr>
          <w:rFonts w:ascii="Times New Roman" w:hAnsi="Times New Roman" w:cs="Times New Roman"/>
          <w:sz w:val="28"/>
          <w:szCs w:val="28"/>
        </w:rPr>
        <w:t xml:space="preserve"> представлен в приложении N 5 к настоящему </w:t>
      </w:r>
      <w:r w:rsidR="00252DD9">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передает заявителю на подпись расписку в приеме документов (только при личном обращении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информирует заявителя о сроке и способах получения результата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(только при личном обращении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сканирует запрос и комплект документов, расписку в приеме документов, возвращает заявителю оригинал документа, удостоверяющего личность, и прикрепляет электронные образы файлов к регистрационной карточке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выдает (направляет) заявителю расписку в приеме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случае наличия в запросе оснований, указанных в </w:t>
      </w:r>
      <w:hyperlink w:anchor="P163" w:history="1">
        <w:r w:rsidRPr="00D33DC6">
          <w:rPr>
            <w:rFonts w:ascii="Times New Roman" w:hAnsi="Times New Roman" w:cs="Times New Roman"/>
            <w:color w:val="0000FF"/>
            <w:sz w:val="28"/>
            <w:szCs w:val="28"/>
          </w:rPr>
          <w:t>пункте 2.8</w:t>
        </w:r>
      </w:hyperlink>
      <w:r w:rsidRPr="00D33DC6">
        <w:rPr>
          <w:rFonts w:ascii="Times New Roman" w:hAnsi="Times New Roman" w:cs="Times New Roman"/>
          <w:sz w:val="28"/>
          <w:szCs w:val="28"/>
        </w:rPr>
        <w:t xml:space="preserve"> настоящего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 устной форме уведомляет заявителя о наличии препятствий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 объясняет ему содержание выявленных недостатков, предлагает принять меры по их устранению;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извещает о выявленном факте </w:t>
      </w:r>
      <w:r w:rsidR="00252DD9">
        <w:rPr>
          <w:rFonts w:ascii="Times New Roman" w:hAnsi="Times New Roman" w:cs="Times New Roman"/>
          <w:sz w:val="28"/>
          <w:szCs w:val="28"/>
        </w:rPr>
        <w:t xml:space="preserve">руководителя </w:t>
      </w:r>
      <w:r w:rsidRPr="00D33DC6">
        <w:rPr>
          <w:rFonts w:ascii="Times New Roman" w:hAnsi="Times New Roman" w:cs="Times New Roman"/>
          <w:sz w:val="28"/>
          <w:szCs w:val="28"/>
        </w:rPr>
        <w:t>МФЦ</w:t>
      </w:r>
      <w:r w:rsidR="00252DD9">
        <w:rPr>
          <w:rFonts w:ascii="Times New Roman" w:hAnsi="Times New Roman" w:cs="Times New Roman"/>
          <w:sz w:val="28"/>
          <w:szCs w:val="28"/>
        </w:rPr>
        <w:t xml:space="preserve"> (лицо</w:t>
      </w:r>
      <w:r w:rsidR="001B7896">
        <w:rPr>
          <w:rFonts w:ascii="Times New Roman" w:hAnsi="Times New Roman" w:cs="Times New Roman"/>
          <w:sz w:val="28"/>
          <w:szCs w:val="28"/>
        </w:rPr>
        <w:t>,</w:t>
      </w:r>
      <w:r w:rsidR="00252DD9">
        <w:rPr>
          <w:rFonts w:ascii="Times New Roman" w:hAnsi="Times New Roman" w:cs="Times New Roman"/>
          <w:sz w:val="28"/>
          <w:szCs w:val="28"/>
        </w:rPr>
        <w:t xml:space="preserve"> его замещающее)</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после подписания уведомления об отказе в приеме документов </w:t>
      </w:r>
      <w:r w:rsidR="001B7896" w:rsidRPr="00D33DC6">
        <w:rPr>
          <w:rFonts w:ascii="Times New Roman" w:hAnsi="Times New Roman" w:cs="Times New Roman"/>
          <w:sz w:val="28"/>
          <w:szCs w:val="28"/>
        </w:rPr>
        <w:t xml:space="preserve">(бланк </w:t>
      </w:r>
      <w:hyperlink w:anchor="P910" w:history="1">
        <w:r w:rsidR="001B7896" w:rsidRPr="00D33DC6">
          <w:rPr>
            <w:rFonts w:ascii="Times New Roman" w:hAnsi="Times New Roman" w:cs="Times New Roman"/>
            <w:color w:val="0000FF"/>
            <w:sz w:val="28"/>
            <w:szCs w:val="28"/>
          </w:rPr>
          <w:t>уведомления</w:t>
        </w:r>
      </w:hyperlink>
      <w:r w:rsidR="001B7896" w:rsidRPr="00D33DC6">
        <w:rPr>
          <w:rFonts w:ascii="Times New Roman" w:hAnsi="Times New Roman" w:cs="Times New Roman"/>
          <w:sz w:val="28"/>
          <w:szCs w:val="28"/>
        </w:rPr>
        <w:t xml:space="preserve"> представлен в приложении N 6 к настоящем</w:t>
      </w:r>
      <w:r w:rsidR="001B7896">
        <w:rPr>
          <w:rFonts w:ascii="Times New Roman" w:hAnsi="Times New Roman" w:cs="Times New Roman"/>
          <w:sz w:val="28"/>
          <w:szCs w:val="28"/>
        </w:rPr>
        <w:t xml:space="preserve">у Регламенту) </w:t>
      </w:r>
      <w:r w:rsidR="00252DD9">
        <w:rPr>
          <w:rFonts w:ascii="Times New Roman" w:hAnsi="Times New Roman" w:cs="Times New Roman"/>
          <w:sz w:val="28"/>
          <w:szCs w:val="28"/>
        </w:rPr>
        <w:t>руководителем</w:t>
      </w:r>
      <w:r w:rsidRPr="00D33DC6">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передает заявителю под подпись (направляет по почте) уведомление об отказе в приеме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3.5.2.2. При получении запроса посредством электронной почты: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lastRenderedPageBreak/>
        <w:t>- проверяет наличие электронной цифровой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проверяет подлинность электронной цифровой подписи;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предмет запроса, проверяет соответствие запроса установленным требованиям, удостоверяясь, что: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1) текст запроса написан разборчиво, содержит подпись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2) наименование юридического лица (только для юридических лиц), фамилия, имя, отчество (только для индивидуальных предпринимателей и физических лиц), почтовый адрес написаны полностью;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регистрирует поступивший запрос в день его получения путем внесения соответствующих записей в АИС и прикрепляет электронный образ запроса к регистрационной карточке;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 основании порядка прохождения документов при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(технологической карты) рассчитывает дату выдачи готового результата заявителю;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оформляет и направляет в электронном виде по адресу электронной почты, указанному заявителем, расписку в приеме запроса с указанием даты его получения, входящего номера, даты выдачи готового результата (бланк </w:t>
      </w:r>
      <w:hyperlink w:anchor="P823" w:history="1">
        <w:r w:rsidRPr="00D33DC6">
          <w:rPr>
            <w:rFonts w:ascii="Times New Roman" w:hAnsi="Times New Roman" w:cs="Times New Roman"/>
            <w:color w:val="0000FF"/>
            <w:sz w:val="28"/>
            <w:szCs w:val="28"/>
          </w:rPr>
          <w:t>расписки</w:t>
        </w:r>
      </w:hyperlink>
      <w:r w:rsidRPr="00D33DC6">
        <w:rPr>
          <w:rFonts w:ascii="Times New Roman" w:hAnsi="Times New Roman" w:cs="Times New Roman"/>
          <w:sz w:val="28"/>
          <w:szCs w:val="28"/>
        </w:rPr>
        <w:t xml:space="preserve"> представлен в приложении N 5 к настоящему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прикрепляет расписку в приеме запроса к регистрационной карточке.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В случае наличия в запросе оснований, указанных в </w:t>
      </w:r>
      <w:hyperlink w:anchor="P163" w:history="1">
        <w:r w:rsidRPr="00D33DC6">
          <w:rPr>
            <w:rFonts w:ascii="Times New Roman" w:hAnsi="Times New Roman" w:cs="Times New Roman"/>
            <w:color w:val="0000FF"/>
            <w:sz w:val="28"/>
            <w:szCs w:val="28"/>
          </w:rPr>
          <w:t>пункте 2.8</w:t>
        </w:r>
      </w:hyperlink>
      <w:r w:rsidRPr="00D33DC6">
        <w:rPr>
          <w:rFonts w:ascii="Times New Roman" w:hAnsi="Times New Roman" w:cs="Times New Roman"/>
          <w:sz w:val="28"/>
          <w:szCs w:val="28"/>
        </w:rPr>
        <w:t xml:space="preserve"> настоящего </w:t>
      </w:r>
      <w:r w:rsidR="001B7896">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1B7896" w:rsidRPr="00D33DC6"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извещает о выявленном факте </w:t>
      </w:r>
      <w:r>
        <w:rPr>
          <w:rFonts w:ascii="Times New Roman" w:hAnsi="Times New Roman" w:cs="Times New Roman"/>
          <w:sz w:val="28"/>
          <w:szCs w:val="28"/>
        </w:rPr>
        <w:t xml:space="preserve">руководителя </w:t>
      </w:r>
      <w:r w:rsidRPr="00D33DC6">
        <w:rPr>
          <w:rFonts w:ascii="Times New Roman" w:hAnsi="Times New Roman" w:cs="Times New Roman"/>
          <w:sz w:val="28"/>
          <w:szCs w:val="28"/>
        </w:rPr>
        <w:t>МФЦ</w:t>
      </w:r>
      <w:r>
        <w:rPr>
          <w:rFonts w:ascii="Times New Roman" w:hAnsi="Times New Roman" w:cs="Times New Roman"/>
          <w:sz w:val="28"/>
          <w:szCs w:val="28"/>
        </w:rPr>
        <w:t xml:space="preserve"> (лицо, его замещающее)</w:t>
      </w:r>
      <w:r w:rsidRPr="00D33DC6">
        <w:rPr>
          <w:rFonts w:ascii="Times New Roman" w:hAnsi="Times New Roman" w:cs="Times New Roman"/>
          <w:sz w:val="28"/>
          <w:szCs w:val="28"/>
        </w:rPr>
        <w:t>;</w:t>
      </w:r>
    </w:p>
    <w:p w:rsidR="001B7896" w:rsidRPr="00D33DC6" w:rsidRDefault="001B7896" w:rsidP="001B7896">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после подписания уведомления об отказе в приеме документов </w:t>
      </w:r>
      <w:r>
        <w:rPr>
          <w:rFonts w:ascii="Times New Roman" w:hAnsi="Times New Roman" w:cs="Times New Roman"/>
          <w:sz w:val="28"/>
          <w:szCs w:val="28"/>
        </w:rPr>
        <w:t>руководителем</w:t>
      </w:r>
      <w:r w:rsidRPr="00D33DC6">
        <w:rPr>
          <w:rFonts w:ascii="Times New Roman" w:hAnsi="Times New Roman" w:cs="Times New Roman"/>
          <w:sz w:val="28"/>
          <w:szCs w:val="28"/>
        </w:rPr>
        <w:t xml:space="preserve"> МФЦ (лицом, его замещающим) вносит запись о выдаче (направлении) уведомления об отказе в приеме документов в АИС, сканирует и заносит электронный образ документа в регистрационную карточку обращения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1B789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6" w:name="P343"/>
      <w:bookmarkEnd w:id="6"/>
      <w:r w:rsidRPr="00D33DC6">
        <w:rPr>
          <w:rFonts w:ascii="Times New Roman" w:hAnsi="Times New Roman" w:cs="Times New Roman"/>
          <w:sz w:val="28"/>
          <w:szCs w:val="28"/>
        </w:rPr>
        <w:t>3.5.</w:t>
      </w:r>
      <w:r w:rsidR="001B7896">
        <w:rPr>
          <w:rFonts w:ascii="Times New Roman" w:hAnsi="Times New Roman" w:cs="Times New Roman"/>
          <w:sz w:val="28"/>
          <w:szCs w:val="28"/>
        </w:rPr>
        <w:t>3</w:t>
      </w:r>
      <w:r w:rsidRPr="00D33DC6">
        <w:rPr>
          <w:rFonts w:ascii="Times New Roman" w:hAnsi="Times New Roman" w:cs="Times New Roman"/>
          <w:sz w:val="28"/>
          <w:szCs w:val="28"/>
        </w:rPr>
        <w:t xml:space="preserve">. Должностное лицо, ответственное за выполнение каждого административного действия, входящего в состав административной процедуры, - специалист </w:t>
      </w:r>
      <w:r w:rsidR="001B7896">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1B7896">
        <w:rPr>
          <w:rFonts w:ascii="Times New Roman" w:hAnsi="Times New Roman" w:cs="Times New Roman"/>
          <w:sz w:val="28"/>
          <w:szCs w:val="28"/>
        </w:rPr>
        <w:t>, руководитель</w:t>
      </w:r>
      <w:r w:rsidR="001B7896" w:rsidRPr="00D33DC6">
        <w:rPr>
          <w:rFonts w:ascii="Times New Roman" w:hAnsi="Times New Roman" w:cs="Times New Roman"/>
          <w:sz w:val="28"/>
          <w:szCs w:val="28"/>
        </w:rPr>
        <w:t xml:space="preserve"> МФЦ (лицо, его замещающее)</w:t>
      </w:r>
      <w:r w:rsidRPr="00D33DC6">
        <w:rPr>
          <w:rFonts w:ascii="Times New Roman" w:hAnsi="Times New Roman" w:cs="Times New Roman"/>
          <w:sz w:val="28"/>
          <w:szCs w:val="28"/>
        </w:rPr>
        <w:t xml:space="preserve"> </w:t>
      </w:r>
      <w:hyperlink w:anchor="P309" w:history="1">
        <w:r w:rsidRPr="00D33DC6">
          <w:rPr>
            <w:rFonts w:ascii="Times New Roman" w:hAnsi="Times New Roman" w:cs="Times New Roman"/>
            <w:color w:val="0000FF"/>
            <w:sz w:val="28"/>
            <w:szCs w:val="28"/>
          </w:rPr>
          <w:t>(п. 3.5.2)</w:t>
        </w:r>
      </w:hyperlink>
      <w:r w:rsidR="001B7896">
        <w:rPr>
          <w:rFonts w:ascii="Times New Roman" w:hAnsi="Times New Roman" w:cs="Times New Roman"/>
          <w:sz w:val="28"/>
          <w:szCs w:val="28"/>
        </w:rPr>
        <w:t>.</w:t>
      </w:r>
    </w:p>
    <w:p w:rsidR="002805AE" w:rsidRPr="00D33DC6" w:rsidRDefault="001B7896"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3.5.4</w:t>
      </w:r>
      <w:r w:rsidR="002805AE" w:rsidRPr="00D33DC6">
        <w:rPr>
          <w:rFonts w:ascii="Times New Roman" w:hAnsi="Times New Roman" w:cs="Times New Roman"/>
          <w:sz w:val="28"/>
          <w:szCs w:val="28"/>
        </w:rPr>
        <w:t>. Критерии принятия решения: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соответствие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требованиям </w:t>
      </w:r>
      <w:hyperlink w:anchor="P126" w:history="1">
        <w:r w:rsidRPr="00D33DC6">
          <w:rPr>
            <w:rFonts w:ascii="Times New Roman" w:hAnsi="Times New Roman" w:cs="Times New Roman"/>
            <w:color w:val="0000FF"/>
            <w:sz w:val="28"/>
            <w:szCs w:val="28"/>
          </w:rPr>
          <w:t>п. 2.6</w:t>
        </w:r>
      </w:hyperlink>
      <w:r w:rsidRPr="00D33DC6">
        <w:rPr>
          <w:rFonts w:ascii="Times New Roman" w:hAnsi="Times New Roman" w:cs="Times New Roman"/>
          <w:sz w:val="28"/>
          <w:szCs w:val="28"/>
        </w:rPr>
        <w:t xml:space="preserve"> настоящего </w:t>
      </w:r>
      <w:r w:rsidR="00D91CA7">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оснований для отказа заявителю в приеме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соответствии с </w:t>
      </w:r>
      <w:hyperlink w:anchor="P163" w:history="1">
        <w:r w:rsidRPr="00D33DC6">
          <w:rPr>
            <w:rFonts w:ascii="Times New Roman" w:hAnsi="Times New Roman" w:cs="Times New Roman"/>
            <w:color w:val="0000FF"/>
            <w:sz w:val="28"/>
            <w:szCs w:val="28"/>
          </w:rPr>
          <w:t>п. 2.8</w:t>
        </w:r>
      </w:hyperlink>
      <w:r w:rsidRPr="00D33DC6">
        <w:rPr>
          <w:rFonts w:ascii="Times New Roman" w:hAnsi="Times New Roman" w:cs="Times New Roman"/>
          <w:sz w:val="28"/>
          <w:szCs w:val="28"/>
        </w:rPr>
        <w:t xml:space="preserve"> настоящего </w:t>
      </w:r>
      <w:r w:rsidR="00D91CA7">
        <w:rPr>
          <w:rFonts w:ascii="Times New Roman" w:hAnsi="Times New Roman" w:cs="Times New Roman"/>
          <w:sz w:val="28"/>
          <w:szCs w:val="28"/>
        </w:rPr>
        <w:t>Р</w:t>
      </w:r>
      <w:r w:rsidRPr="00D33DC6">
        <w:rPr>
          <w:rFonts w:ascii="Times New Roman" w:hAnsi="Times New Roman" w:cs="Times New Roman"/>
          <w:sz w:val="28"/>
          <w:szCs w:val="28"/>
        </w:rPr>
        <w:t>егламента.</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3.5.5</w:t>
      </w:r>
      <w:r w:rsidR="002805AE" w:rsidRPr="00D33DC6">
        <w:rPr>
          <w:rFonts w:ascii="Times New Roman" w:hAnsi="Times New Roman" w:cs="Times New Roman"/>
          <w:sz w:val="28"/>
          <w:szCs w:val="28"/>
        </w:rPr>
        <w:t>.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3.5.</w:t>
      </w:r>
      <w:r w:rsidR="00D91CA7">
        <w:rPr>
          <w:rFonts w:ascii="Times New Roman" w:hAnsi="Times New Roman" w:cs="Times New Roman"/>
          <w:sz w:val="28"/>
          <w:szCs w:val="28"/>
        </w:rPr>
        <w:t>5</w:t>
      </w:r>
      <w:r w:rsidRPr="00D33DC6">
        <w:rPr>
          <w:rFonts w:ascii="Times New Roman" w:hAnsi="Times New Roman" w:cs="Times New Roman"/>
          <w:sz w:val="28"/>
          <w:szCs w:val="28"/>
        </w:rPr>
        <w:t>.1. Результатом административной процедуры является: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выдача (направление) заявителю расписки </w:t>
      </w:r>
      <w:r w:rsidR="00D91CA7">
        <w:rPr>
          <w:rFonts w:ascii="Times New Roman" w:hAnsi="Times New Roman" w:cs="Times New Roman"/>
          <w:sz w:val="28"/>
          <w:szCs w:val="28"/>
        </w:rPr>
        <w:t>либо уведомления об отказе в приеме документов</w:t>
      </w:r>
      <w:r w:rsidRPr="00D33DC6">
        <w:rPr>
          <w:rFonts w:ascii="Times New Roman" w:hAnsi="Times New Roman" w:cs="Times New Roman"/>
          <w:sz w:val="28"/>
          <w:szCs w:val="28"/>
        </w:rPr>
        <w:t>.</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3.5.5</w:t>
      </w:r>
      <w:r w:rsidR="002805AE" w:rsidRPr="00D33DC6">
        <w:rPr>
          <w:rFonts w:ascii="Times New Roman" w:hAnsi="Times New Roman" w:cs="Times New Roman"/>
          <w:sz w:val="28"/>
          <w:szCs w:val="28"/>
        </w:rPr>
        <w:t xml:space="preserve">.2. Специалист </w:t>
      </w:r>
      <w:r>
        <w:rPr>
          <w:rFonts w:ascii="Times New Roman" w:hAnsi="Times New Roman" w:cs="Times New Roman"/>
          <w:sz w:val="28"/>
          <w:szCs w:val="28"/>
        </w:rPr>
        <w:t xml:space="preserve">Отдела, </w:t>
      </w:r>
      <w:r w:rsidR="002805AE"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(направляет) заявителю расписку в приеме документов (уведомление об отказе в приеме документов)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D91CA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3.5.6</w:t>
      </w:r>
      <w:r w:rsidR="002805AE" w:rsidRPr="00D33DC6">
        <w:rPr>
          <w:rFonts w:ascii="Times New Roman" w:hAnsi="Times New Roman" w:cs="Times New Roman"/>
          <w:sz w:val="28"/>
          <w:szCs w:val="28"/>
        </w:rPr>
        <w:t xml:space="preserve">. Способом фиксации результата выполнения административной </w:t>
      </w:r>
      <w:r w:rsidR="002805AE" w:rsidRPr="00D33DC6">
        <w:rPr>
          <w:rFonts w:ascii="Times New Roman" w:hAnsi="Times New Roman" w:cs="Times New Roman"/>
          <w:sz w:val="28"/>
          <w:szCs w:val="28"/>
        </w:rPr>
        <w:lastRenderedPageBreak/>
        <w:t>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присвоение запросу регистрационного номера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подпись заявителя в расписке в приеме документов (уведомлении об отказе в приеме документов) для предоставления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прикрепление файлов со сканированными образами запроса, расписки в приеме документов к регистрационной карточке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7" w:name="P366"/>
      <w:bookmarkEnd w:id="7"/>
      <w:r w:rsidRPr="00D33DC6">
        <w:rPr>
          <w:rFonts w:ascii="Times New Roman" w:hAnsi="Times New Roman" w:cs="Times New Roman"/>
          <w:sz w:val="28"/>
          <w:szCs w:val="28"/>
        </w:rPr>
        <w:t>3.6. Передача запроса с комплектом документов начальнику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3.6.1. Основанием для начала административной процедуры является 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3.6.2. Специалист </w:t>
      </w:r>
      <w:r w:rsidR="00D91CA7">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ответственный за прием и выдачу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направляет регистрационную карточку в АИС начальнику Отдела (лицу, его замещающему);</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3A53DB">
        <w:rPr>
          <w:rFonts w:ascii="Times New Roman" w:hAnsi="Times New Roman" w:cs="Times New Roman"/>
          <w:sz w:val="28"/>
          <w:szCs w:val="28"/>
        </w:rPr>
        <w:t>- передает запрос с комплектом документов начальнику Отдела (лицу, его замещающему)</w:t>
      </w:r>
      <w:r w:rsidR="003A53DB" w:rsidRPr="003A53DB">
        <w:rPr>
          <w:rFonts w:ascii="Times New Roman" w:hAnsi="Times New Roman" w:cs="Times New Roman"/>
          <w:sz w:val="28"/>
          <w:szCs w:val="28"/>
        </w:rPr>
        <w:t xml:space="preserve"> не позднее второго рабочего дня с момента регистрации запроса</w:t>
      </w:r>
      <w:r w:rsidRP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- 1 час.</w:t>
      </w:r>
    </w:p>
    <w:p w:rsidR="003A53DB"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3.6.3. Должностное лицо, ответственное за выполнение каждого административного действия, входящего в состав административной процедуры, - специалист </w:t>
      </w:r>
      <w:r w:rsidR="003A53DB">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3.6.4. Критерием принятия решения является 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3.6.5.1. Результатом административной процедуры является получение начальником Отдела (лицом, его замещающим) запроса с комплектом документов.</w:t>
      </w:r>
    </w:p>
    <w:p w:rsidR="003A53DB"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3.6.5.2. Специалист </w:t>
      </w:r>
      <w:r w:rsidR="003A53DB">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r w:rsidR="003A53DB">
        <w:rPr>
          <w:rFonts w:ascii="Times New Roman" w:hAnsi="Times New Roman" w:cs="Times New Roman"/>
          <w:sz w:val="28"/>
          <w:szCs w:val="28"/>
        </w:rPr>
        <w:t xml:space="preserve"> </w:t>
      </w:r>
      <w:r w:rsidR="003A53DB" w:rsidRPr="00D33DC6">
        <w:rPr>
          <w:rFonts w:ascii="Times New Roman" w:hAnsi="Times New Roman" w:cs="Times New Roman"/>
          <w:sz w:val="28"/>
          <w:szCs w:val="28"/>
        </w:rPr>
        <w:t>направляет начальнику Отдела (лицу, его замещающему) через регистрационную карточку в АИС</w:t>
      </w:r>
      <w:r w:rsidR="003A53DB">
        <w:rPr>
          <w:rFonts w:ascii="Times New Roman" w:hAnsi="Times New Roman" w:cs="Times New Roman"/>
          <w:sz w:val="28"/>
          <w:szCs w:val="28"/>
        </w:rPr>
        <w:t xml:space="preserve"> и передает н</w:t>
      </w:r>
      <w:r w:rsidRPr="00D33DC6">
        <w:rPr>
          <w:rFonts w:ascii="Times New Roman" w:hAnsi="Times New Roman" w:cs="Times New Roman"/>
          <w:sz w:val="28"/>
          <w:szCs w:val="28"/>
        </w:rPr>
        <w:t>а бумажном носителе зарегистрированный запрос с комплектом документов</w:t>
      </w:r>
      <w:r w:rsidR="003A53DB">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3.6.6.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дата и время направления регистрационной карточки начальнику Отдела (лицу, его замещающему) в журнале передачи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 Рассмотрение запроса с комплектом документов начальником Отдела и назначение ответственного исполнителя.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3.7.1. Основанием для начала административной процедуры является полученный зарегистрированный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рассматривает поступивший запрос с комплектом документов, назначает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и передает ему запрос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резолюцию и фамилию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в регистрационную карточку в </w:t>
      </w:r>
      <w:r w:rsidR="003A53DB">
        <w:rPr>
          <w:rFonts w:ascii="Times New Roman" w:hAnsi="Times New Roman" w:cs="Times New Roman"/>
          <w:sz w:val="28"/>
          <w:szCs w:val="28"/>
        </w:rPr>
        <w:t>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3.7.3. Должностное лицо, ответственное за выполнение каждого административного действия, входящего в состав административной </w:t>
      </w:r>
      <w:r w:rsidRPr="00D33DC6">
        <w:rPr>
          <w:rFonts w:ascii="Times New Roman" w:hAnsi="Times New Roman" w:cs="Times New Roman"/>
          <w:sz w:val="28"/>
          <w:szCs w:val="28"/>
        </w:rPr>
        <w:lastRenderedPageBreak/>
        <w:t>процедуры, -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3.7.4. Критерием принятия решения является анализ содержания поступившего запроса о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с комплектом документов.</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3.7.5.1. Результатом административной процедуры является получение запроса с комплектом документов и регистрационной карточки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специалистом Отдела, ответственным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3.7.5.2.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направляет регистрационную карточку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передает запрос с комплектом документов на бумажном носителе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при личном обращении.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3.7.6. Способом фиксации результата выполнения административной 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резолюция и фамилия специалиста Отдела, ответственного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на запросе и в регистрационной карточке в </w:t>
      </w:r>
      <w:r w:rsidR="003A53DB">
        <w:rPr>
          <w:rFonts w:ascii="Times New Roman" w:hAnsi="Times New Roman" w:cs="Times New Roman"/>
          <w:sz w:val="28"/>
          <w:szCs w:val="28"/>
        </w:rPr>
        <w:t>АИС</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дата и время направления </w:t>
      </w:r>
      <w:r w:rsidR="003A53DB" w:rsidRPr="00D33DC6">
        <w:rPr>
          <w:rFonts w:ascii="Times New Roman" w:hAnsi="Times New Roman" w:cs="Times New Roman"/>
          <w:sz w:val="28"/>
          <w:szCs w:val="28"/>
        </w:rPr>
        <w:t>регистрационной карт</w:t>
      </w:r>
      <w:r w:rsidR="003A53DB">
        <w:rPr>
          <w:rFonts w:ascii="Times New Roman" w:hAnsi="Times New Roman" w:cs="Times New Roman"/>
          <w:sz w:val="28"/>
          <w:szCs w:val="28"/>
        </w:rPr>
        <w:t>очки специалисту Отдела</w:t>
      </w:r>
      <w:r w:rsidRPr="00D33DC6">
        <w:rPr>
          <w:rFonts w:ascii="Times New Roman" w:hAnsi="Times New Roman" w:cs="Times New Roman"/>
          <w:sz w:val="28"/>
          <w:szCs w:val="28"/>
        </w:rPr>
        <w:t xml:space="preserve"> и электронная запись в журнале действий программного обеспечения в </w:t>
      </w:r>
      <w:r w:rsidR="003A53DB">
        <w:rPr>
          <w:rFonts w:ascii="Times New Roman" w:hAnsi="Times New Roman" w:cs="Times New Roman"/>
          <w:sz w:val="28"/>
          <w:szCs w:val="28"/>
        </w:rPr>
        <w:t>АИС</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 Подготовка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3.8.1. Основанием для начала административной процедуры является поступивший к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 запрос.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3.8.2.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осуществляет проверку наличия в ведомственном архиве Администрации запрашиваемого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готовит копию 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отчет в регистрационную карточку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о подготовке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3.8.3. Должностное лицо, ответственное за выполнение каждого административного действия, входящего в состав административной процедуры, -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3.8.4. Критерием принятия решения является наличие правового акта, запрашиваемого заявителем, либо его отсутствие.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3.8.5.1. Результатом административной процедуры является копия правового акта по запросу заявителя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3.8.5.2. Специалист Отдела, ответственный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передает начальнику Отдела (лицу, его замещающему) копию </w:t>
      </w:r>
      <w:r w:rsidRPr="00D33DC6">
        <w:rPr>
          <w:rFonts w:ascii="Times New Roman" w:hAnsi="Times New Roman" w:cs="Times New Roman"/>
          <w:sz w:val="28"/>
          <w:szCs w:val="28"/>
        </w:rPr>
        <w:lastRenderedPageBreak/>
        <w:t xml:space="preserve">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 при личном обращении;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подшивает запрос и комплект документов в дело.</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3.8.6.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в регистрационной карточке в </w:t>
      </w:r>
      <w:r w:rsidR="003A53DB">
        <w:rPr>
          <w:rFonts w:ascii="Times New Roman" w:hAnsi="Times New Roman" w:cs="Times New Roman"/>
          <w:sz w:val="28"/>
          <w:szCs w:val="28"/>
        </w:rPr>
        <w:t>АИС</w:t>
      </w:r>
      <w:r w:rsidRPr="00D33DC6">
        <w:rPr>
          <w:rFonts w:ascii="Times New Roman" w:hAnsi="Times New Roman" w:cs="Times New Roman"/>
          <w:sz w:val="28"/>
          <w:szCs w:val="28"/>
        </w:rPr>
        <w:t xml:space="preserve"> отчета специалиста Отдела, ответственного за предоставление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о подготовке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 Подписание копии правового акта либо проекта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3.9.1. Основанием для начала административной процедуры является копия правового акта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3.9.2.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рассматривает, подписывает копию правового акта на бумажном носителе либо проект уведомления об отказе в предоставлении </w:t>
      </w:r>
      <w:r w:rsidR="00AF2D36">
        <w:rPr>
          <w:rFonts w:ascii="Times New Roman" w:hAnsi="Times New Roman" w:cs="Times New Roman"/>
          <w:sz w:val="28"/>
          <w:szCs w:val="28"/>
        </w:rPr>
        <w:t>У</w:t>
      </w:r>
      <w:r w:rsidRPr="00D33DC6">
        <w:rPr>
          <w:rFonts w:ascii="Times New Roman" w:hAnsi="Times New Roman" w:cs="Times New Roman"/>
          <w:sz w:val="28"/>
          <w:szCs w:val="28"/>
        </w:rPr>
        <w:t xml:space="preserve">слуги и передает специалисту Отдела, ответственному за предоставление </w:t>
      </w:r>
      <w:r w:rsidR="00AF2D36">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в регистрационную карточку в </w:t>
      </w:r>
      <w:r w:rsidR="00E241C7">
        <w:rPr>
          <w:rFonts w:ascii="Times New Roman" w:hAnsi="Times New Roman" w:cs="Times New Roman"/>
          <w:sz w:val="28"/>
          <w:szCs w:val="28"/>
        </w:rPr>
        <w:t>АИС</w:t>
      </w:r>
      <w:r w:rsidRPr="00D33DC6">
        <w:rPr>
          <w:rFonts w:ascii="Times New Roman" w:hAnsi="Times New Roman" w:cs="Times New Roman"/>
          <w:sz w:val="28"/>
          <w:szCs w:val="28"/>
        </w:rPr>
        <w:t xml:space="preserve"> отчет о результате выполнения административных действий.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3.9.3. Должностное лицо, ответственное за выполнение административной процедуры, - начальник Отдела (лицо, его замещающее).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3.9.4. Критерием принятия решения является подготовленная копия правового акта либо проект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3.9.5.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3.9.5.1. Результатом административной процедуры является подписание начальником Отдела (лицом, его замещающим)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3.9.6.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подпись начальника Отдела (лица, его замещающего) на копии правового акта либо на уведомлении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 Заверение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3.10.1. Основанием для начала административной процедуры является подписанная начальником Отдела (лицом, его замещающим) копия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3.10.2. Начальник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проставляет оттиск печати</w:t>
      </w:r>
      <w:r w:rsidR="00E263C7">
        <w:rPr>
          <w:rFonts w:ascii="Times New Roman" w:hAnsi="Times New Roman" w:cs="Times New Roman"/>
          <w:sz w:val="28"/>
          <w:szCs w:val="28"/>
        </w:rPr>
        <w:t xml:space="preserve"> утвержденной распоряжением «Об утверждении положения о порядке использования печатей и штампов в администрации МО «Светлогорский городской округ» </w:t>
      </w:r>
      <w:r w:rsidRPr="00D33DC6">
        <w:rPr>
          <w:rFonts w:ascii="Times New Roman" w:hAnsi="Times New Roman" w:cs="Times New Roman"/>
          <w:sz w:val="28"/>
          <w:szCs w:val="28"/>
        </w:rPr>
        <w:t xml:space="preserve">Администрации на копии правового акта и передает результат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 специалисту 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вносит в регистрационную карточку в </w:t>
      </w:r>
      <w:r w:rsidR="00E241C7">
        <w:rPr>
          <w:rFonts w:ascii="Times New Roman" w:hAnsi="Times New Roman" w:cs="Times New Roman"/>
          <w:sz w:val="28"/>
          <w:szCs w:val="28"/>
        </w:rPr>
        <w:t>АИС</w:t>
      </w:r>
      <w:r w:rsidRPr="00D33DC6">
        <w:rPr>
          <w:rFonts w:ascii="Times New Roman" w:hAnsi="Times New Roman" w:cs="Times New Roman"/>
          <w:sz w:val="28"/>
          <w:szCs w:val="28"/>
        </w:rPr>
        <w:t xml:space="preserve"> отчет о результате выполнения административных действий.</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Максимальный срок выполнения административных действий - 10 </w:t>
      </w:r>
      <w:r w:rsidRPr="00D33DC6">
        <w:rPr>
          <w:rFonts w:ascii="Times New Roman" w:hAnsi="Times New Roman" w:cs="Times New Roman"/>
          <w:sz w:val="28"/>
          <w:szCs w:val="28"/>
        </w:rPr>
        <w:lastRenderedPageBreak/>
        <w:t>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3.10.3. Должностное лицо, ответственное за выполнение административной процедуры, - начальник Отдела.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3.10.4. Критерием принятия решения является копия правового акта, подписанная начальником Отдела (лицом, его замещающим).</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3.10.5. Результатом административной процедуры является: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наличие оттиска печати </w:t>
      </w:r>
      <w:r w:rsidR="00E263C7">
        <w:rPr>
          <w:rFonts w:ascii="Times New Roman" w:hAnsi="Times New Roman" w:cs="Times New Roman"/>
          <w:sz w:val="28"/>
          <w:szCs w:val="28"/>
        </w:rPr>
        <w:t>утвержденной распоряжением «Об утверждении положения о порядке использования печатей и штампов в администрации МО «Светлогорский городской округ»</w:t>
      </w:r>
      <w:r w:rsidR="00E263C7">
        <w:rPr>
          <w:rFonts w:ascii="Times New Roman" w:hAnsi="Times New Roman" w:cs="Times New Roman"/>
          <w:sz w:val="28"/>
          <w:szCs w:val="28"/>
        </w:rPr>
        <w:t xml:space="preserve"> </w:t>
      </w:r>
      <w:r w:rsidRPr="00D33DC6">
        <w:rPr>
          <w:rFonts w:ascii="Times New Roman" w:hAnsi="Times New Roman" w:cs="Times New Roman"/>
          <w:sz w:val="28"/>
          <w:szCs w:val="28"/>
        </w:rPr>
        <w:t>Администрации на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3.10.6. Способ фиксации результата выполнения административной процедуры:</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проставление оттиска печати </w:t>
      </w:r>
      <w:r w:rsidR="00E263C7">
        <w:rPr>
          <w:rFonts w:ascii="Times New Roman" w:hAnsi="Times New Roman" w:cs="Times New Roman"/>
          <w:sz w:val="28"/>
          <w:szCs w:val="28"/>
        </w:rPr>
        <w:t>утвержденной распоряжением «Об утверждении положения о порядке использования печатей и штампов в администрации МО «Светлогорский городской округ»</w:t>
      </w:r>
      <w:r w:rsidR="00E263C7">
        <w:rPr>
          <w:rFonts w:ascii="Times New Roman" w:hAnsi="Times New Roman" w:cs="Times New Roman"/>
          <w:sz w:val="28"/>
          <w:szCs w:val="28"/>
        </w:rPr>
        <w:t xml:space="preserve"> </w:t>
      </w:r>
      <w:r w:rsidRPr="00D33DC6">
        <w:rPr>
          <w:rFonts w:ascii="Times New Roman" w:hAnsi="Times New Roman" w:cs="Times New Roman"/>
          <w:sz w:val="28"/>
          <w:szCs w:val="28"/>
        </w:rPr>
        <w:t>Администрации на копии правового акта.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8" w:name="P438"/>
      <w:bookmarkEnd w:id="8"/>
      <w:r w:rsidRPr="00D33DC6">
        <w:rPr>
          <w:rFonts w:ascii="Times New Roman" w:hAnsi="Times New Roman" w:cs="Times New Roman"/>
          <w:sz w:val="28"/>
          <w:szCs w:val="28"/>
        </w:rPr>
        <w:t xml:space="preserve">3.11. Выдача (направление) заявителю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3.11.1. Основанием для начала административной процедуры является получение специалистом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МФЦ, ответственным за прием и выдачу документов,</w:t>
      </w:r>
      <w:r w:rsidR="00E241C7">
        <w:rPr>
          <w:rFonts w:ascii="Times New Roman" w:hAnsi="Times New Roman" w:cs="Times New Roman"/>
          <w:sz w:val="28"/>
          <w:szCs w:val="28"/>
        </w:rPr>
        <w:t xml:space="preserve"> заверенной</w:t>
      </w:r>
      <w:r w:rsidRPr="00D33DC6">
        <w:rPr>
          <w:rFonts w:ascii="Times New Roman" w:hAnsi="Times New Roman" w:cs="Times New Roman"/>
          <w:sz w:val="28"/>
          <w:szCs w:val="28"/>
        </w:rPr>
        <w:t xml:space="preserve"> 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9" w:name="P440"/>
      <w:bookmarkEnd w:id="9"/>
      <w:r w:rsidRPr="00D33DC6">
        <w:rPr>
          <w:rFonts w:ascii="Times New Roman" w:hAnsi="Times New Roman" w:cs="Times New Roman"/>
          <w:sz w:val="28"/>
          <w:szCs w:val="28"/>
        </w:rPr>
        <w:t xml:space="preserve">3.11.2. Специалист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 xml:space="preserve">МФЦ, ответственный за прием и выдачу документов, в срок не позднее 10 часов рабочего дня, предшествующего дню выдачи заявителю готового результата, указанному в расписке (дате окончания срока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проверяет наличие в </w:t>
      </w:r>
      <w:r w:rsidR="00E241C7">
        <w:rPr>
          <w:rFonts w:ascii="Times New Roman" w:hAnsi="Times New Roman" w:cs="Times New Roman"/>
          <w:sz w:val="28"/>
          <w:szCs w:val="28"/>
        </w:rPr>
        <w:t xml:space="preserve">Отделе, </w:t>
      </w:r>
      <w:r w:rsidRPr="00D33DC6">
        <w:rPr>
          <w:rFonts w:ascii="Times New Roman" w:hAnsi="Times New Roman" w:cs="Times New Roman"/>
          <w:sz w:val="28"/>
          <w:szCs w:val="28"/>
        </w:rPr>
        <w:t xml:space="preserve">МФЦ копии </w:t>
      </w:r>
      <w:r w:rsidR="00E241C7">
        <w:rPr>
          <w:rFonts w:ascii="Times New Roman" w:hAnsi="Times New Roman" w:cs="Times New Roman"/>
          <w:sz w:val="28"/>
          <w:szCs w:val="28"/>
        </w:rPr>
        <w:t xml:space="preserve">заверенного </w:t>
      </w:r>
      <w:r w:rsidRPr="00D33DC6">
        <w:rPr>
          <w:rFonts w:ascii="Times New Roman" w:hAnsi="Times New Roman" w:cs="Times New Roman"/>
          <w:sz w:val="28"/>
          <w:szCs w:val="28"/>
        </w:rPr>
        <w:t xml:space="preserve">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В случае отсутствия принимает меры для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заявителю в установленный срок. Докладывает о данном факте </w:t>
      </w:r>
      <w:r w:rsidR="00E241C7">
        <w:rPr>
          <w:rFonts w:ascii="Times New Roman" w:hAnsi="Times New Roman" w:cs="Times New Roman"/>
          <w:sz w:val="28"/>
          <w:szCs w:val="28"/>
        </w:rPr>
        <w:t>руководителю Отдела, МФЦ</w:t>
      </w:r>
      <w:r w:rsidRPr="00D33DC6">
        <w:rPr>
          <w:rFonts w:ascii="Times New Roman" w:hAnsi="Times New Roman" w:cs="Times New Roman"/>
          <w:sz w:val="28"/>
          <w:szCs w:val="28"/>
        </w:rPr>
        <w:t xml:space="preserve"> (лицу, его замещающему).</w:t>
      </w:r>
    </w:p>
    <w:p w:rsidR="002805AE" w:rsidRPr="00D33DC6"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Руководитель</w:t>
      </w:r>
      <w:r w:rsidR="002805AE" w:rsidRPr="00D33DC6">
        <w:rPr>
          <w:rFonts w:ascii="Times New Roman" w:hAnsi="Times New Roman" w:cs="Times New Roman"/>
          <w:sz w:val="28"/>
          <w:szCs w:val="28"/>
        </w:rPr>
        <w:t xml:space="preserve"> </w:t>
      </w:r>
      <w:r>
        <w:rPr>
          <w:rFonts w:ascii="Times New Roman" w:hAnsi="Times New Roman" w:cs="Times New Roman"/>
          <w:sz w:val="28"/>
          <w:szCs w:val="28"/>
        </w:rPr>
        <w:t xml:space="preserve">Отдела, </w:t>
      </w:r>
      <w:r w:rsidR="002805AE" w:rsidRPr="00D33DC6">
        <w:rPr>
          <w:rFonts w:ascii="Times New Roman" w:hAnsi="Times New Roman" w:cs="Times New Roman"/>
          <w:sz w:val="28"/>
          <w:szCs w:val="28"/>
        </w:rPr>
        <w:t xml:space="preserve">МФЦ (лицо, его замещающее) предпринимает меры для своевременного предоставления результата предоставления </w:t>
      </w:r>
      <w:r w:rsidR="008F0AE3">
        <w:rPr>
          <w:rFonts w:ascii="Times New Roman" w:hAnsi="Times New Roman" w:cs="Times New Roman"/>
          <w:sz w:val="28"/>
          <w:szCs w:val="28"/>
        </w:rPr>
        <w:t>У</w:t>
      </w:r>
      <w:r w:rsidR="002805AE" w:rsidRPr="00D33DC6">
        <w:rPr>
          <w:rFonts w:ascii="Times New Roman" w:hAnsi="Times New Roman" w:cs="Times New Roman"/>
          <w:sz w:val="28"/>
          <w:szCs w:val="28"/>
        </w:rPr>
        <w:t>слуги заявителю.</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- 2 часа.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0" w:name="P444"/>
      <w:bookmarkEnd w:id="10"/>
      <w:r w:rsidRPr="00D33DC6">
        <w:rPr>
          <w:rFonts w:ascii="Times New Roman" w:hAnsi="Times New Roman" w:cs="Times New Roman"/>
          <w:sz w:val="28"/>
          <w:szCs w:val="28"/>
        </w:rPr>
        <w:t xml:space="preserve">3.11.3. В случае получения </w:t>
      </w:r>
      <w:r w:rsidR="00E241C7">
        <w:rPr>
          <w:rFonts w:ascii="Times New Roman" w:hAnsi="Times New Roman" w:cs="Times New Roman"/>
          <w:sz w:val="28"/>
          <w:szCs w:val="28"/>
        </w:rPr>
        <w:t xml:space="preserve">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специалист </w:t>
      </w:r>
      <w:r w:rsidR="00E241C7">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сканирует копию </w:t>
      </w:r>
      <w:r w:rsidR="00E241C7">
        <w:rPr>
          <w:rFonts w:ascii="Times New Roman" w:hAnsi="Times New Roman" w:cs="Times New Roman"/>
          <w:sz w:val="28"/>
          <w:szCs w:val="28"/>
        </w:rPr>
        <w:t xml:space="preserve">заверенного </w:t>
      </w:r>
      <w:r w:rsidRPr="00D33DC6">
        <w:rPr>
          <w:rFonts w:ascii="Times New Roman" w:hAnsi="Times New Roman" w:cs="Times New Roman"/>
          <w:sz w:val="28"/>
          <w:szCs w:val="28"/>
        </w:rPr>
        <w:t>правового акта и прикрепляет электронный образ файла к регистрационной карточке в АИС либо</w:t>
      </w:r>
    </w:p>
    <w:p w:rsidR="002805AE"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регистрирует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в АИС, проставляет на уведомлении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 xml:space="preserve">слуги исходящий номер и дату, сканирует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прикрепляет электронный образ файла к регистрационной карточке в АИС;</w:t>
      </w:r>
    </w:p>
    <w:p w:rsidR="002805AE" w:rsidRPr="00D33DC6" w:rsidRDefault="00E241C7" w:rsidP="00E07693">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w:t>
      </w:r>
      <w:r w:rsidR="002805AE" w:rsidRPr="00D33DC6">
        <w:rPr>
          <w:rFonts w:ascii="Times New Roman" w:hAnsi="Times New Roman" w:cs="Times New Roman"/>
          <w:sz w:val="28"/>
          <w:szCs w:val="28"/>
        </w:rPr>
        <w:t>в случае, если в запросе указан способ</w:t>
      </w:r>
      <w:r>
        <w:rPr>
          <w:rFonts w:ascii="Times New Roman" w:hAnsi="Times New Roman" w:cs="Times New Roman"/>
          <w:sz w:val="28"/>
          <w:szCs w:val="28"/>
        </w:rPr>
        <w:t xml:space="preserve"> получения результата – почтой, </w:t>
      </w:r>
      <w:r w:rsidRPr="00D33DC6">
        <w:rPr>
          <w:rFonts w:ascii="Times New Roman" w:hAnsi="Times New Roman" w:cs="Times New Roman"/>
          <w:sz w:val="28"/>
          <w:szCs w:val="28"/>
        </w:rPr>
        <w:t>направляет заявителю по почте</w:t>
      </w:r>
      <w:r w:rsidR="002805AE" w:rsidRPr="00D33DC6">
        <w:rPr>
          <w:rFonts w:ascii="Times New Roman" w:hAnsi="Times New Roman" w:cs="Times New Roman"/>
          <w:sz w:val="28"/>
          <w:szCs w:val="28"/>
        </w:rPr>
        <w:t xml:space="preserve"> результат пред</w:t>
      </w:r>
      <w:r>
        <w:rPr>
          <w:rFonts w:ascii="Times New Roman" w:hAnsi="Times New Roman" w:cs="Times New Roman"/>
          <w:sz w:val="28"/>
          <w:szCs w:val="28"/>
        </w:rPr>
        <w:t xml:space="preserve">оставления </w:t>
      </w:r>
      <w:r w:rsidR="008F0AE3">
        <w:rPr>
          <w:rFonts w:ascii="Times New Roman" w:hAnsi="Times New Roman" w:cs="Times New Roman"/>
          <w:sz w:val="28"/>
          <w:szCs w:val="28"/>
        </w:rPr>
        <w:t>У</w:t>
      </w:r>
      <w:r>
        <w:rPr>
          <w:rFonts w:ascii="Times New Roman" w:hAnsi="Times New Roman" w:cs="Times New Roman"/>
          <w:sz w:val="28"/>
          <w:szCs w:val="28"/>
        </w:rPr>
        <w:t>слуги. Д</w:t>
      </w:r>
      <w:r w:rsidR="002805AE" w:rsidRPr="00D33DC6">
        <w:rPr>
          <w:rFonts w:ascii="Times New Roman" w:hAnsi="Times New Roman" w:cs="Times New Roman"/>
          <w:sz w:val="28"/>
          <w:szCs w:val="28"/>
        </w:rPr>
        <w:t xml:space="preserve">елает в регистрационной карточке </w:t>
      </w:r>
      <w:r>
        <w:rPr>
          <w:rFonts w:ascii="Times New Roman" w:hAnsi="Times New Roman" w:cs="Times New Roman"/>
          <w:sz w:val="28"/>
          <w:szCs w:val="28"/>
        </w:rPr>
        <w:t xml:space="preserve">АИС </w:t>
      </w:r>
      <w:r w:rsidR="002805AE" w:rsidRPr="00D33DC6">
        <w:rPr>
          <w:rFonts w:ascii="Times New Roman" w:hAnsi="Times New Roman" w:cs="Times New Roman"/>
          <w:sz w:val="28"/>
          <w:szCs w:val="28"/>
        </w:rPr>
        <w:t xml:space="preserve">отметку о предоставлении заявителю </w:t>
      </w:r>
      <w:r w:rsidR="008F0AE3">
        <w:rPr>
          <w:rFonts w:ascii="Times New Roman" w:hAnsi="Times New Roman" w:cs="Times New Roman"/>
          <w:sz w:val="28"/>
          <w:szCs w:val="28"/>
        </w:rPr>
        <w:t>Услуги</w:t>
      </w:r>
      <w:r w:rsidR="002805AE" w:rsidRPr="00D33DC6">
        <w:rPr>
          <w:rFonts w:ascii="Times New Roman" w:hAnsi="Times New Roman" w:cs="Times New Roman"/>
          <w:sz w:val="28"/>
          <w:szCs w:val="28"/>
        </w:rPr>
        <w:t xml:space="preserve"> и снимает документ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административных действий - 30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bookmarkStart w:id="11" w:name="P450"/>
      <w:bookmarkEnd w:id="11"/>
      <w:r w:rsidRPr="00D33DC6">
        <w:rPr>
          <w:rFonts w:ascii="Times New Roman" w:hAnsi="Times New Roman" w:cs="Times New Roman"/>
          <w:sz w:val="28"/>
          <w:szCs w:val="28"/>
        </w:rPr>
        <w:lastRenderedPageBreak/>
        <w:t xml:space="preserve">3.11.4. При обращении заявителя за получением результата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r w:rsidR="00E241C7">
        <w:rPr>
          <w:rFonts w:ascii="Times New Roman" w:hAnsi="Times New Roman" w:cs="Times New Roman"/>
          <w:sz w:val="28"/>
          <w:szCs w:val="28"/>
        </w:rPr>
        <w:t xml:space="preserve"> специалист Отдела, МФЦ</w:t>
      </w:r>
      <w:r w:rsidRPr="00D33DC6">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устанавливает личность и правомочность заявителя (его представителя);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заявителю (его представителю) копию правового акта либо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под подпись на экземпляре расписки, распечатанном из регистрационной карточки в АИС</w:t>
      </w:r>
      <w:r w:rsidR="00E241C7">
        <w:rPr>
          <w:rFonts w:ascii="Times New Roman" w:hAnsi="Times New Roman" w:cs="Times New Roman"/>
          <w:sz w:val="28"/>
          <w:szCs w:val="28"/>
        </w:rPr>
        <w:t xml:space="preserve"> (при наличии технической возможности) либо под подпись на ксерокопии за</w:t>
      </w:r>
      <w:r w:rsidR="00E675BA">
        <w:rPr>
          <w:rFonts w:ascii="Times New Roman" w:hAnsi="Times New Roman" w:cs="Times New Roman"/>
          <w:sz w:val="28"/>
          <w:szCs w:val="28"/>
        </w:rPr>
        <w:t>проса</w:t>
      </w:r>
      <w:r w:rsidR="00E241C7">
        <w:rPr>
          <w:rFonts w:ascii="Times New Roman" w:hAnsi="Times New Roman" w:cs="Times New Roman"/>
          <w:sz w:val="28"/>
          <w:szCs w:val="28"/>
        </w:rPr>
        <w:t xml:space="preserve"> о предоставлении </w:t>
      </w:r>
      <w:r w:rsidR="008F0AE3">
        <w:rPr>
          <w:rFonts w:ascii="Times New Roman" w:hAnsi="Times New Roman" w:cs="Times New Roman"/>
          <w:sz w:val="28"/>
          <w:szCs w:val="28"/>
        </w:rPr>
        <w:t>У</w:t>
      </w:r>
      <w:r w:rsidR="00E241C7">
        <w:rPr>
          <w:rFonts w:ascii="Times New Roman" w:hAnsi="Times New Roman" w:cs="Times New Roman"/>
          <w:sz w:val="28"/>
          <w:szCs w:val="28"/>
        </w:rPr>
        <w:t>слуги</w:t>
      </w:r>
      <w:r w:rsidRPr="00D33DC6">
        <w:rPr>
          <w:rFonts w:ascii="Times New Roman" w:hAnsi="Times New Roman" w:cs="Times New Roman"/>
          <w:sz w:val="28"/>
          <w:szCs w:val="28"/>
        </w:rPr>
        <w:t>;</w:t>
      </w:r>
    </w:p>
    <w:p w:rsidR="00401A8E" w:rsidRDefault="002805AE" w:rsidP="00401A8E">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подшивает второй экземпляр расписки </w:t>
      </w:r>
      <w:r w:rsidR="00401A8E">
        <w:rPr>
          <w:rFonts w:ascii="Times New Roman" w:hAnsi="Times New Roman" w:cs="Times New Roman"/>
          <w:sz w:val="28"/>
          <w:szCs w:val="28"/>
        </w:rPr>
        <w:t>/ за</w:t>
      </w:r>
      <w:r w:rsidR="00E675BA">
        <w:rPr>
          <w:rFonts w:ascii="Times New Roman" w:hAnsi="Times New Roman" w:cs="Times New Roman"/>
          <w:sz w:val="28"/>
          <w:szCs w:val="28"/>
        </w:rPr>
        <w:t>проса</w:t>
      </w:r>
      <w:r w:rsidR="00401A8E">
        <w:rPr>
          <w:rFonts w:ascii="Times New Roman" w:hAnsi="Times New Roman" w:cs="Times New Roman"/>
          <w:sz w:val="28"/>
          <w:szCs w:val="28"/>
        </w:rPr>
        <w:t xml:space="preserve"> в дело.</w:t>
      </w:r>
    </w:p>
    <w:p w:rsidR="002805AE" w:rsidRPr="00D33DC6" w:rsidRDefault="00401A8E" w:rsidP="00401A8E">
      <w:pPr>
        <w:pStyle w:val="ConsPlusNormal"/>
        <w:spacing w:before="220" w:line="240" w:lineRule="atLeast"/>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2805AE" w:rsidRPr="00D33DC6">
        <w:rPr>
          <w:rFonts w:ascii="Times New Roman" w:hAnsi="Times New Roman" w:cs="Times New Roman"/>
          <w:sz w:val="28"/>
          <w:szCs w:val="28"/>
        </w:rPr>
        <w:t xml:space="preserve">случае неприбытия заявителя в срок, указанный в расписке, </w:t>
      </w:r>
      <w:r>
        <w:rPr>
          <w:rFonts w:ascii="Times New Roman" w:hAnsi="Times New Roman" w:cs="Times New Roman"/>
          <w:sz w:val="28"/>
          <w:szCs w:val="28"/>
        </w:rPr>
        <w:t xml:space="preserve">специалист МФЦ </w:t>
      </w:r>
      <w:r w:rsidRPr="00D33DC6">
        <w:rPr>
          <w:rFonts w:ascii="Times New Roman" w:hAnsi="Times New Roman" w:cs="Times New Roman"/>
          <w:sz w:val="28"/>
          <w:szCs w:val="28"/>
        </w:rPr>
        <w:t>по истечении 10 рабочих дней после наступления даты получения результата, указанной в расписке</w:t>
      </w:r>
      <w:r>
        <w:rPr>
          <w:rFonts w:ascii="Times New Roman" w:hAnsi="Times New Roman" w:cs="Times New Roman"/>
          <w:sz w:val="28"/>
          <w:szCs w:val="28"/>
        </w:rPr>
        <w:t xml:space="preserve">, передает результат предоставления </w:t>
      </w:r>
      <w:r w:rsidR="008F0AE3">
        <w:rPr>
          <w:rFonts w:ascii="Times New Roman" w:hAnsi="Times New Roman" w:cs="Times New Roman"/>
          <w:sz w:val="28"/>
          <w:szCs w:val="28"/>
        </w:rPr>
        <w:t>У</w:t>
      </w:r>
      <w:r>
        <w:rPr>
          <w:rFonts w:ascii="Times New Roman" w:hAnsi="Times New Roman" w:cs="Times New Roman"/>
          <w:sz w:val="28"/>
          <w:szCs w:val="28"/>
        </w:rPr>
        <w:t xml:space="preserve">слуги специалисту Отдела, который </w:t>
      </w:r>
      <w:r w:rsidR="002805AE" w:rsidRPr="00D33DC6">
        <w:rPr>
          <w:rFonts w:ascii="Times New Roman" w:hAnsi="Times New Roman" w:cs="Times New Roman"/>
          <w:sz w:val="28"/>
          <w:szCs w:val="28"/>
        </w:rPr>
        <w:t xml:space="preserve">направляет результат предоставления </w:t>
      </w:r>
      <w:r w:rsidR="008F0AE3">
        <w:rPr>
          <w:rFonts w:ascii="Times New Roman" w:hAnsi="Times New Roman" w:cs="Times New Roman"/>
          <w:sz w:val="28"/>
          <w:szCs w:val="28"/>
        </w:rPr>
        <w:t>У</w:t>
      </w:r>
      <w:r w:rsidR="002805AE" w:rsidRPr="00D33DC6">
        <w:rPr>
          <w:rFonts w:ascii="Times New Roman" w:hAnsi="Times New Roman" w:cs="Times New Roman"/>
          <w:sz w:val="28"/>
          <w:szCs w:val="28"/>
        </w:rPr>
        <w:t>слуги по адресу, указан</w:t>
      </w:r>
      <w:r>
        <w:rPr>
          <w:rFonts w:ascii="Times New Roman" w:hAnsi="Times New Roman" w:cs="Times New Roman"/>
          <w:sz w:val="28"/>
          <w:szCs w:val="28"/>
        </w:rPr>
        <w:t>ному в запросе.</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делает в регистрационной карточке в АИС отметку о предоставлении заявителю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снимает документа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Максимальный срок выполнения административного действия не должен превышать 15 минут.</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3.11.5. Должностные лица, ответственные за выполнение каждого административного действия, входящего в состав административной процедуры, - специалист </w:t>
      </w:r>
      <w:r w:rsidR="00401A8E">
        <w:rPr>
          <w:rFonts w:ascii="Times New Roman" w:hAnsi="Times New Roman" w:cs="Times New Roman"/>
          <w:sz w:val="28"/>
          <w:szCs w:val="28"/>
        </w:rPr>
        <w:t xml:space="preserve">Отдела, </w:t>
      </w:r>
      <w:r w:rsidRPr="00D33DC6">
        <w:rPr>
          <w:rFonts w:ascii="Times New Roman" w:hAnsi="Times New Roman" w:cs="Times New Roman"/>
          <w:sz w:val="28"/>
          <w:szCs w:val="28"/>
        </w:rPr>
        <w:t>МФЦ (</w:t>
      </w:r>
      <w:hyperlink w:anchor="P440" w:history="1">
        <w:r w:rsidRPr="00D33DC6">
          <w:rPr>
            <w:rFonts w:ascii="Times New Roman" w:hAnsi="Times New Roman" w:cs="Times New Roman"/>
            <w:color w:val="0000FF"/>
            <w:sz w:val="28"/>
            <w:szCs w:val="28"/>
          </w:rPr>
          <w:t>п.п. 3.11.2</w:t>
        </w:r>
      </w:hyperlink>
      <w:r w:rsidRPr="00D33DC6">
        <w:rPr>
          <w:rFonts w:ascii="Times New Roman" w:hAnsi="Times New Roman" w:cs="Times New Roman"/>
          <w:sz w:val="28"/>
          <w:szCs w:val="28"/>
        </w:rPr>
        <w:t xml:space="preserve">, </w:t>
      </w:r>
      <w:hyperlink w:anchor="P444" w:history="1">
        <w:r w:rsidRPr="00D33DC6">
          <w:rPr>
            <w:rFonts w:ascii="Times New Roman" w:hAnsi="Times New Roman" w:cs="Times New Roman"/>
            <w:color w:val="0000FF"/>
            <w:sz w:val="28"/>
            <w:szCs w:val="28"/>
          </w:rPr>
          <w:t>3.11.3</w:t>
        </w:r>
      </w:hyperlink>
      <w:r w:rsidRPr="00D33DC6">
        <w:rPr>
          <w:rFonts w:ascii="Times New Roman" w:hAnsi="Times New Roman" w:cs="Times New Roman"/>
          <w:sz w:val="28"/>
          <w:szCs w:val="28"/>
        </w:rPr>
        <w:t xml:space="preserve">, </w:t>
      </w:r>
      <w:hyperlink w:anchor="P450" w:history="1">
        <w:r w:rsidRPr="00D33DC6">
          <w:rPr>
            <w:rFonts w:ascii="Times New Roman" w:hAnsi="Times New Roman" w:cs="Times New Roman"/>
            <w:color w:val="0000FF"/>
            <w:sz w:val="28"/>
            <w:szCs w:val="28"/>
          </w:rPr>
          <w:t>3.11.4</w:t>
        </w:r>
      </w:hyperlink>
      <w:r w:rsidRPr="00D33DC6">
        <w:rPr>
          <w:rFonts w:ascii="Times New Roman" w:hAnsi="Times New Roman" w:cs="Times New Roman"/>
          <w:sz w:val="28"/>
          <w:szCs w:val="28"/>
        </w:rPr>
        <w:t xml:space="preserve">), </w:t>
      </w:r>
      <w:r w:rsidR="00401A8E">
        <w:rPr>
          <w:rFonts w:ascii="Times New Roman" w:hAnsi="Times New Roman" w:cs="Times New Roman"/>
          <w:sz w:val="28"/>
          <w:szCs w:val="28"/>
        </w:rPr>
        <w:t>руководитель Отдела,</w:t>
      </w:r>
      <w:r w:rsidRPr="00D33DC6">
        <w:rPr>
          <w:rFonts w:ascii="Times New Roman" w:hAnsi="Times New Roman" w:cs="Times New Roman"/>
          <w:sz w:val="28"/>
          <w:szCs w:val="28"/>
        </w:rPr>
        <w:t xml:space="preserve"> МФЦ (лицо, его замещающее) </w:t>
      </w:r>
      <w:hyperlink w:anchor="P440" w:history="1">
        <w:r w:rsidRPr="00D33DC6">
          <w:rPr>
            <w:rFonts w:ascii="Times New Roman" w:hAnsi="Times New Roman" w:cs="Times New Roman"/>
            <w:color w:val="0000FF"/>
            <w:sz w:val="28"/>
            <w:szCs w:val="28"/>
          </w:rPr>
          <w:t>(п. 3.11.2)</w:t>
        </w:r>
      </w:hyperlink>
      <w:r w:rsidR="00401A8E">
        <w:rPr>
          <w:rFonts w:ascii="Times New Roman" w:hAnsi="Times New Roman" w:cs="Times New Roman"/>
          <w:sz w:val="28"/>
          <w:szCs w:val="28"/>
        </w:rPr>
        <w:t>.</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3.11.6. Критериями принятия решения являются поступление результата предоставления </w:t>
      </w:r>
      <w:r w:rsidR="008F0AE3">
        <w:rPr>
          <w:rFonts w:ascii="Times New Roman" w:hAnsi="Times New Roman" w:cs="Times New Roman"/>
          <w:sz w:val="28"/>
          <w:szCs w:val="28"/>
        </w:rPr>
        <w:t>У</w:t>
      </w:r>
      <w:r w:rsidRPr="00D33DC6">
        <w:rPr>
          <w:rFonts w:ascii="Times New Roman" w:hAnsi="Times New Roman" w:cs="Times New Roman"/>
          <w:sz w:val="28"/>
          <w:szCs w:val="28"/>
        </w:rPr>
        <w:t>слуги, прибытие (неприбытие) заявителя.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3.11.7. Результат административной процедуры и порядок передачи результата.</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3.11.7.1. Результатом административной процедуры является получение заявителем</w:t>
      </w:r>
      <w:r w:rsidR="00401A8E">
        <w:rPr>
          <w:rFonts w:ascii="Times New Roman" w:hAnsi="Times New Roman" w:cs="Times New Roman"/>
          <w:sz w:val="28"/>
          <w:szCs w:val="28"/>
        </w:rPr>
        <w:t xml:space="preserve"> заверенной </w:t>
      </w:r>
      <w:r w:rsidRPr="00D33DC6">
        <w:rPr>
          <w:rFonts w:ascii="Times New Roman" w:hAnsi="Times New Roman" w:cs="Times New Roman"/>
          <w:sz w:val="28"/>
          <w:szCs w:val="28"/>
        </w:rPr>
        <w:t xml:space="preserve">копии правового акта либо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3.11.7.2. Специалист </w:t>
      </w:r>
      <w:r w:rsidR="00401A8E">
        <w:rPr>
          <w:rFonts w:ascii="Times New Roman" w:hAnsi="Times New Roman" w:cs="Times New Roman"/>
          <w:sz w:val="28"/>
          <w:szCs w:val="28"/>
        </w:rPr>
        <w:t xml:space="preserve">Отдела, </w:t>
      </w:r>
      <w:r w:rsidRPr="00D33DC6">
        <w:rPr>
          <w:rFonts w:ascii="Times New Roman" w:hAnsi="Times New Roman" w:cs="Times New Roman"/>
          <w:sz w:val="28"/>
          <w:szCs w:val="28"/>
        </w:rPr>
        <w:t>МФЦ:</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выдает (направляет) заявителю </w:t>
      </w:r>
      <w:r w:rsidR="001608A5">
        <w:rPr>
          <w:rFonts w:ascii="Times New Roman" w:hAnsi="Times New Roman" w:cs="Times New Roman"/>
          <w:sz w:val="28"/>
          <w:szCs w:val="28"/>
        </w:rPr>
        <w:t xml:space="preserve">заверенную </w:t>
      </w:r>
      <w:r w:rsidRPr="00D33DC6">
        <w:rPr>
          <w:rFonts w:ascii="Times New Roman" w:hAnsi="Times New Roman" w:cs="Times New Roman"/>
          <w:sz w:val="28"/>
          <w:szCs w:val="28"/>
        </w:rPr>
        <w:t xml:space="preserve">копию правового акта либо уведомление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делает в регистрационной карточке</w:t>
      </w:r>
      <w:r w:rsidR="00401A8E">
        <w:rPr>
          <w:rFonts w:ascii="Times New Roman" w:hAnsi="Times New Roman" w:cs="Times New Roman"/>
          <w:sz w:val="28"/>
          <w:szCs w:val="28"/>
        </w:rPr>
        <w:t xml:space="preserve"> в АИС</w:t>
      </w:r>
      <w:r w:rsidRPr="00D33DC6">
        <w:rPr>
          <w:rFonts w:ascii="Times New Roman" w:hAnsi="Times New Roman" w:cs="Times New Roman"/>
          <w:sz w:val="28"/>
          <w:szCs w:val="28"/>
        </w:rPr>
        <w:t xml:space="preserve"> отметку о предоставлении заявителю </w:t>
      </w:r>
      <w:r w:rsidR="008F0AE3">
        <w:rPr>
          <w:rFonts w:ascii="Times New Roman" w:hAnsi="Times New Roman" w:cs="Times New Roman"/>
          <w:sz w:val="28"/>
          <w:szCs w:val="28"/>
        </w:rPr>
        <w:t>У</w:t>
      </w:r>
      <w:r w:rsidRPr="00D33DC6">
        <w:rPr>
          <w:rFonts w:ascii="Times New Roman" w:hAnsi="Times New Roman" w:cs="Times New Roman"/>
          <w:sz w:val="28"/>
          <w:szCs w:val="28"/>
        </w:rPr>
        <w:t>слуги и снимает документ с контроля.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3.11.8. Способом фиксации результата выполнения административной процедуры являются:</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xml:space="preserve">- номер и дата регистрации уведомления об отказе в предоставлении </w:t>
      </w:r>
      <w:r w:rsidR="008F0AE3">
        <w:rPr>
          <w:rFonts w:ascii="Times New Roman" w:hAnsi="Times New Roman" w:cs="Times New Roman"/>
          <w:sz w:val="28"/>
          <w:szCs w:val="28"/>
        </w:rPr>
        <w:t>У</w:t>
      </w:r>
      <w:r w:rsidRPr="00D33DC6">
        <w:rPr>
          <w:rFonts w:ascii="Times New Roman" w:hAnsi="Times New Roman" w:cs="Times New Roman"/>
          <w:sz w:val="28"/>
          <w:szCs w:val="28"/>
        </w:rPr>
        <w:t>слуги в АИС;</w:t>
      </w:r>
    </w:p>
    <w:p w:rsidR="002805AE" w:rsidRPr="00D33DC6" w:rsidRDefault="002805AE" w:rsidP="00E07693">
      <w:pPr>
        <w:pStyle w:val="ConsPlusNormal"/>
        <w:spacing w:before="220" w:line="240" w:lineRule="atLeast"/>
        <w:ind w:firstLine="540"/>
        <w:contextualSpacing/>
        <w:jc w:val="both"/>
        <w:rPr>
          <w:rFonts w:ascii="Times New Roman" w:hAnsi="Times New Roman" w:cs="Times New Roman"/>
          <w:sz w:val="28"/>
          <w:szCs w:val="28"/>
        </w:rPr>
      </w:pPr>
      <w:r w:rsidRPr="00D33DC6">
        <w:rPr>
          <w:rFonts w:ascii="Times New Roman" w:hAnsi="Times New Roman" w:cs="Times New Roman"/>
          <w:sz w:val="28"/>
          <w:szCs w:val="28"/>
        </w:rPr>
        <w:t>- подпись заявителя на экземпляре расписки</w:t>
      </w:r>
      <w:r w:rsidR="00401A8E">
        <w:rPr>
          <w:rFonts w:ascii="Times New Roman" w:hAnsi="Times New Roman" w:cs="Times New Roman"/>
          <w:sz w:val="28"/>
          <w:szCs w:val="28"/>
        </w:rPr>
        <w:t>/за</w:t>
      </w:r>
      <w:r w:rsidR="00E675BA">
        <w:rPr>
          <w:rFonts w:ascii="Times New Roman" w:hAnsi="Times New Roman" w:cs="Times New Roman"/>
          <w:sz w:val="28"/>
          <w:szCs w:val="28"/>
        </w:rPr>
        <w:t>проса</w:t>
      </w:r>
      <w:r w:rsidRPr="00D33DC6">
        <w:rPr>
          <w:rFonts w:ascii="Times New Roman" w:hAnsi="Times New Roman" w:cs="Times New Roman"/>
          <w:sz w:val="28"/>
          <w:szCs w:val="28"/>
        </w:rPr>
        <w:t xml:space="preserve"> в получении результата пред</w:t>
      </w:r>
      <w:r w:rsidR="00401A8E">
        <w:rPr>
          <w:rFonts w:ascii="Times New Roman" w:hAnsi="Times New Roman" w:cs="Times New Roman"/>
          <w:sz w:val="28"/>
          <w:szCs w:val="28"/>
        </w:rPr>
        <w:t xml:space="preserve">оставления </w:t>
      </w:r>
      <w:r w:rsidR="008F0AE3">
        <w:rPr>
          <w:rFonts w:ascii="Times New Roman" w:hAnsi="Times New Roman" w:cs="Times New Roman"/>
          <w:sz w:val="28"/>
          <w:szCs w:val="28"/>
        </w:rPr>
        <w:t>У</w:t>
      </w:r>
      <w:r w:rsidR="00401A8E">
        <w:rPr>
          <w:rFonts w:ascii="Times New Roman" w:hAnsi="Times New Roman" w:cs="Times New Roman"/>
          <w:sz w:val="28"/>
          <w:szCs w:val="28"/>
        </w:rPr>
        <w:t>слуги.</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3908A1" w:rsidRDefault="003908A1" w:rsidP="003908A1">
      <w:pPr>
        <w:jc w:val="center"/>
        <w:rPr>
          <w:sz w:val="28"/>
          <w:szCs w:val="28"/>
        </w:rPr>
      </w:pPr>
      <w:r>
        <w:rPr>
          <w:sz w:val="28"/>
          <w:szCs w:val="28"/>
        </w:rPr>
        <w:t>Раздел 4. ПОРЯДОК И ФОРМЫ КОНТРОЛЯ ЗА ИСПОЛНЕНИЕМ АДМИНИСТРАТИВНОГО РЕГЛАМЕНТА ПРЕДОСТАВЛЕНИЯ</w:t>
      </w:r>
    </w:p>
    <w:p w:rsidR="003908A1" w:rsidRDefault="003908A1" w:rsidP="003908A1">
      <w:pPr>
        <w:jc w:val="center"/>
        <w:rPr>
          <w:sz w:val="28"/>
          <w:szCs w:val="28"/>
        </w:rPr>
      </w:pPr>
      <w:r>
        <w:rPr>
          <w:sz w:val="28"/>
          <w:szCs w:val="28"/>
        </w:rPr>
        <w:t>МУНИЦИПАЛЬНОЙ УСЛУГИ</w:t>
      </w:r>
    </w:p>
    <w:p w:rsidR="003908A1" w:rsidRDefault="003908A1" w:rsidP="003908A1">
      <w:pPr>
        <w:jc w:val="center"/>
        <w:rPr>
          <w:sz w:val="28"/>
          <w:szCs w:val="28"/>
        </w:rPr>
      </w:pPr>
    </w:p>
    <w:p w:rsidR="003908A1" w:rsidRDefault="003908A1" w:rsidP="003908A1">
      <w:pPr>
        <w:widowControl w:val="0"/>
        <w:autoSpaceDE w:val="0"/>
        <w:ind w:firstLine="567"/>
        <w:jc w:val="both"/>
        <w:rPr>
          <w:sz w:val="28"/>
          <w:szCs w:val="28"/>
        </w:rPr>
      </w:pPr>
      <w:r>
        <w:rPr>
          <w:sz w:val="28"/>
          <w:szCs w:val="28"/>
        </w:rPr>
        <w:t xml:space="preserve">4.1. Текущий контроль за соблюдением и исполнением должностными лицами (специалистами) Отдела, МФЦ положений Регламента и иных </w:t>
      </w:r>
      <w:r>
        <w:rPr>
          <w:sz w:val="28"/>
          <w:szCs w:val="28"/>
        </w:rPr>
        <w:lastRenderedPageBreak/>
        <w:t>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Отдела, МФЦ, ответственным за организацию работы по предоставлению муниципальной услуги.</w:t>
      </w:r>
    </w:p>
    <w:p w:rsidR="003908A1" w:rsidRDefault="003908A1" w:rsidP="003908A1">
      <w:pPr>
        <w:widowControl w:val="0"/>
        <w:autoSpaceDE w:val="0"/>
        <w:ind w:firstLine="567"/>
        <w:jc w:val="both"/>
        <w:rPr>
          <w:sz w:val="28"/>
          <w:szCs w:val="28"/>
        </w:rPr>
      </w:pPr>
      <w:r>
        <w:rPr>
          <w:sz w:val="28"/>
          <w:szCs w:val="28"/>
        </w:rPr>
        <w:t>4.2.</w:t>
      </w:r>
      <w:r>
        <w:rPr>
          <w:sz w:val="28"/>
          <w:szCs w:val="28"/>
          <w:lang w:val="en-US"/>
        </w:rPr>
        <w:t> </w:t>
      </w:r>
      <w:r>
        <w:rPr>
          <w:sz w:val="28"/>
          <w:szCs w:val="28"/>
        </w:rPr>
        <w:t>Проверки полноты и качества предоставления муниципальной услуги осуществляются на основании соответствующих документов Администрации.</w:t>
      </w:r>
    </w:p>
    <w:p w:rsidR="003908A1" w:rsidRDefault="003908A1" w:rsidP="003908A1">
      <w:pPr>
        <w:widowControl w:val="0"/>
        <w:autoSpaceDE w:val="0"/>
        <w:ind w:firstLine="567"/>
        <w:jc w:val="both"/>
        <w:rPr>
          <w:sz w:val="28"/>
          <w:szCs w:val="28"/>
        </w:rPr>
      </w:pPr>
      <w:r>
        <w:rPr>
          <w:sz w:val="28"/>
          <w:szCs w:val="28"/>
        </w:rPr>
        <w:t xml:space="preserve">Проверки могут быть плановыми (осуществляться на основании годовых, квартальных, ежемесячных планов Администрации)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3908A1" w:rsidRDefault="003908A1" w:rsidP="003908A1">
      <w:pPr>
        <w:widowControl w:val="0"/>
        <w:autoSpaceDE w:val="0"/>
        <w:ind w:firstLine="567"/>
        <w:jc w:val="both"/>
        <w:rPr>
          <w:sz w:val="28"/>
          <w:szCs w:val="28"/>
        </w:rPr>
      </w:pPr>
      <w:r>
        <w:rPr>
          <w:sz w:val="28"/>
          <w:szCs w:val="28"/>
        </w:rPr>
        <w:t>4.3. Специалист МФЦ, несет персональную ответственность за:</w:t>
      </w:r>
    </w:p>
    <w:p w:rsidR="003908A1" w:rsidRDefault="003908A1" w:rsidP="003908A1">
      <w:pPr>
        <w:widowControl w:val="0"/>
        <w:numPr>
          <w:ilvl w:val="0"/>
          <w:numId w:val="6"/>
        </w:numPr>
        <w:suppressAutoHyphens/>
        <w:autoSpaceDE w:val="0"/>
        <w:jc w:val="both"/>
        <w:rPr>
          <w:sz w:val="28"/>
          <w:szCs w:val="28"/>
        </w:rPr>
      </w:pPr>
      <w:r>
        <w:rPr>
          <w:sz w:val="28"/>
          <w:szCs w:val="28"/>
        </w:rPr>
        <w:t>соблюдение срока и порядка приема за</w:t>
      </w:r>
      <w:r w:rsidR="00E675BA">
        <w:rPr>
          <w:sz w:val="28"/>
          <w:szCs w:val="28"/>
        </w:rPr>
        <w:t>проса</w:t>
      </w:r>
      <w:r>
        <w:rPr>
          <w:sz w:val="28"/>
          <w:szCs w:val="28"/>
        </w:rPr>
        <w:t xml:space="preserve"> с комплектом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регистрацию за</w:t>
      </w:r>
      <w:r w:rsidR="00E675BA">
        <w:rPr>
          <w:sz w:val="28"/>
          <w:szCs w:val="28"/>
        </w:rPr>
        <w:t>проса</w:t>
      </w:r>
      <w:r>
        <w:rPr>
          <w:sz w:val="28"/>
          <w:szCs w:val="28"/>
        </w:rPr>
        <w:t xml:space="preserve"> с комплектом документов в АИС, постановку на контроль;</w:t>
      </w:r>
    </w:p>
    <w:p w:rsidR="003908A1" w:rsidRDefault="003908A1" w:rsidP="003908A1">
      <w:pPr>
        <w:widowControl w:val="0"/>
        <w:numPr>
          <w:ilvl w:val="0"/>
          <w:numId w:val="6"/>
        </w:numPr>
        <w:suppressAutoHyphens/>
        <w:autoSpaceDE w:val="0"/>
        <w:jc w:val="both"/>
        <w:rPr>
          <w:sz w:val="28"/>
          <w:szCs w:val="28"/>
        </w:rPr>
      </w:pPr>
      <w:r>
        <w:rPr>
          <w:sz w:val="28"/>
          <w:szCs w:val="28"/>
        </w:rPr>
        <w:t xml:space="preserve">правильность записи номера и даты регистрации </w:t>
      </w:r>
      <w:r w:rsidR="00E675BA">
        <w:rPr>
          <w:sz w:val="28"/>
          <w:szCs w:val="28"/>
        </w:rPr>
        <w:t>в</w:t>
      </w:r>
      <w:r>
        <w:rPr>
          <w:sz w:val="28"/>
          <w:szCs w:val="28"/>
        </w:rPr>
        <w:t xml:space="preserve"> за</w:t>
      </w:r>
      <w:r w:rsidR="00E675BA">
        <w:rPr>
          <w:sz w:val="28"/>
          <w:szCs w:val="28"/>
        </w:rPr>
        <w:t>просе</w:t>
      </w:r>
      <w:r>
        <w:rPr>
          <w:sz w:val="28"/>
          <w:szCs w:val="28"/>
        </w:rPr>
        <w:t>;</w:t>
      </w:r>
    </w:p>
    <w:p w:rsidR="003908A1" w:rsidRDefault="003908A1" w:rsidP="003908A1">
      <w:pPr>
        <w:widowControl w:val="0"/>
        <w:numPr>
          <w:ilvl w:val="0"/>
          <w:numId w:val="6"/>
        </w:numPr>
        <w:suppressAutoHyphens/>
        <w:autoSpaceDE w:val="0"/>
        <w:jc w:val="both"/>
        <w:rPr>
          <w:sz w:val="28"/>
          <w:szCs w:val="28"/>
        </w:rPr>
      </w:pPr>
      <w:r>
        <w:rPr>
          <w:sz w:val="28"/>
          <w:szCs w:val="28"/>
        </w:rPr>
        <w:t>соблюдение срока и порядка уведомления руководителя МФЦ о наличии оснований для отказа в приеме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выдачу (направление) заявителю расписки в приеме документов (уведомления об отказе в приеме документов);</w:t>
      </w:r>
    </w:p>
    <w:p w:rsidR="003908A1" w:rsidRDefault="003908A1" w:rsidP="003908A1">
      <w:pPr>
        <w:widowControl w:val="0"/>
        <w:numPr>
          <w:ilvl w:val="0"/>
          <w:numId w:val="6"/>
        </w:numPr>
        <w:suppressAutoHyphens/>
        <w:autoSpaceDE w:val="0"/>
        <w:jc w:val="both"/>
        <w:rPr>
          <w:sz w:val="28"/>
          <w:szCs w:val="28"/>
        </w:rPr>
      </w:pPr>
      <w:r>
        <w:rPr>
          <w:sz w:val="28"/>
          <w:szCs w:val="28"/>
        </w:rPr>
        <w:t>своевременную передачу за</w:t>
      </w:r>
      <w:r w:rsidR="00E675BA">
        <w:rPr>
          <w:sz w:val="28"/>
          <w:szCs w:val="28"/>
        </w:rPr>
        <w:t>проса</w:t>
      </w:r>
      <w:r>
        <w:rPr>
          <w:sz w:val="28"/>
          <w:szCs w:val="28"/>
        </w:rPr>
        <w:t xml:space="preserve"> с комплектом документов ответственному лицу; </w:t>
      </w:r>
    </w:p>
    <w:p w:rsidR="003908A1" w:rsidRDefault="003908A1" w:rsidP="003908A1">
      <w:pPr>
        <w:widowControl w:val="0"/>
        <w:numPr>
          <w:ilvl w:val="0"/>
          <w:numId w:val="6"/>
        </w:numPr>
        <w:suppressAutoHyphens/>
        <w:autoSpaceDE w:val="0"/>
        <w:jc w:val="both"/>
        <w:rPr>
          <w:sz w:val="28"/>
          <w:szCs w:val="28"/>
        </w:rPr>
      </w:pPr>
      <w:r>
        <w:rPr>
          <w:sz w:val="28"/>
          <w:szCs w:val="28"/>
        </w:rPr>
        <w:t>проведение проверки наличия в МФЦ документа, являющегося результатом предоставления муниципальной услуги, в срок не позднее 10 часов утра рабочего дн</w:t>
      </w:r>
      <w:r w:rsidR="008A4424">
        <w:rPr>
          <w:sz w:val="28"/>
          <w:szCs w:val="28"/>
        </w:rPr>
        <w:t>я, предшествующего дате выдачи з</w:t>
      </w:r>
      <w:r>
        <w:rPr>
          <w:sz w:val="28"/>
          <w:szCs w:val="28"/>
        </w:rPr>
        <w:t>аявителю готового результата, указанной в расписке (дате окончания срока предоставления муниципальной услуги);</w:t>
      </w:r>
    </w:p>
    <w:p w:rsidR="003908A1" w:rsidRDefault="003908A1" w:rsidP="003908A1">
      <w:pPr>
        <w:widowControl w:val="0"/>
        <w:numPr>
          <w:ilvl w:val="0"/>
          <w:numId w:val="6"/>
        </w:numPr>
        <w:suppressAutoHyphens/>
        <w:autoSpaceDE w:val="0"/>
        <w:jc w:val="both"/>
        <w:rPr>
          <w:sz w:val="28"/>
          <w:szCs w:val="28"/>
        </w:rPr>
      </w:pPr>
      <w:r>
        <w:rPr>
          <w:sz w:val="28"/>
          <w:szCs w:val="28"/>
        </w:rPr>
        <w:t xml:space="preserve">соблюдение срока и порядка выдачи (направления) заявителю документа, являющегося </w:t>
      </w:r>
      <w:r>
        <w:rPr>
          <w:bCs/>
          <w:sz w:val="28"/>
          <w:szCs w:val="28"/>
        </w:rPr>
        <w:t>результатом предоставления муниципальной услуги</w:t>
      </w:r>
      <w:r>
        <w:rPr>
          <w:sz w:val="28"/>
          <w:szCs w:val="28"/>
        </w:rPr>
        <w:t>, снятие документа с контроля в АИС.</w:t>
      </w:r>
    </w:p>
    <w:p w:rsidR="003908A1" w:rsidRDefault="003908A1" w:rsidP="003908A1">
      <w:pPr>
        <w:widowControl w:val="0"/>
        <w:autoSpaceDE w:val="0"/>
        <w:ind w:firstLine="567"/>
        <w:jc w:val="both"/>
        <w:rPr>
          <w:sz w:val="28"/>
          <w:szCs w:val="28"/>
        </w:rPr>
      </w:pPr>
      <w:r>
        <w:rPr>
          <w:sz w:val="28"/>
          <w:szCs w:val="28"/>
        </w:rPr>
        <w:t>4.4 Руководитель МФЦ (лицо, его замещающее) несет персональную ответственность за правомерность подписания уведомления об отказе в приеме документов.</w:t>
      </w:r>
    </w:p>
    <w:p w:rsidR="003908A1" w:rsidRDefault="003908A1" w:rsidP="003908A1">
      <w:pPr>
        <w:widowControl w:val="0"/>
        <w:autoSpaceDE w:val="0"/>
        <w:ind w:firstLine="567"/>
        <w:jc w:val="both"/>
        <w:rPr>
          <w:sz w:val="28"/>
          <w:szCs w:val="28"/>
        </w:rPr>
      </w:pPr>
      <w:r>
        <w:rPr>
          <w:sz w:val="28"/>
          <w:szCs w:val="28"/>
        </w:rPr>
        <w:t>4.5. Специалист Отдела несет персональную ответственность за:</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соблюдение срока и порядка регистрации документов;</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соблюдение срока проведения проверки представленных заявителем документов и сведений, правильность сопоставления имеющихся данных с данными, представленными заявителем;</w:t>
      </w:r>
    </w:p>
    <w:p w:rsidR="003908A1" w:rsidRDefault="003908A1" w:rsidP="003908A1">
      <w:pPr>
        <w:widowControl w:val="0"/>
        <w:numPr>
          <w:ilvl w:val="0"/>
          <w:numId w:val="5"/>
        </w:numPr>
        <w:suppressAutoHyphens/>
        <w:autoSpaceDE w:val="0"/>
        <w:ind w:left="0" w:firstLine="851"/>
        <w:jc w:val="both"/>
        <w:rPr>
          <w:sz w:val="28"/>
          <w:szCs w:val="28"/>
        </w:rPr>
      </w:pPr>
      <w:r>
        <w:rPr>
          <w:sz w:val="28"/>
          <w:szCs w:val="28"/>
        </w:rPr>
        <w:t>уведомление МФЦ в электронном виде о направлении результата предоставления услуги заявителю;</w:t>
      </w:r>
    </w:p>
    <w:p w:rsidR="003908A1" w:rsidRDefault="003908A1" w:rsidP="003908A1">
      <w:pPr>
        <w:widowControl w:val="0"/>
        <w:numPr>
          <w:ilvl w:val="1"/>
          <w:numId w:val="5"/>
        </w:numPr>
        <w:suppressAutoHyphens/>
        <w:autoSpaceDE w:val="0"/>
        <w:ind w:left="0" w:firstLine="851"/>
        <w:jc w:val="both"/>
        <w:rPr>
          <w:sz w:val="28"/>
          <w:szCs w:val="28"/>
        </w:rPr>
      </w:pPr>
      <w:r>
        <w:rPr>
          <w:sz w:val="28"/>
          <w:szCs w:val="28"/>
        </w:rPr>
        <w:t>соблюдение срока передачи в МФЦ результата предоставления услуги;</w:t>
      </w:r>
    </w:p>
    <w:p w:rsidR="003908A1" w:rsidRDefault="003908A1" w:rsidP="003908A1">
      <w:pPr>
        <w:widowControl w:val="0"/>
        <w:autoSpaceDE w:val="0"/>
        <w:ind w:firstLine="567"/>
        <w:jc w:val="both"/>
        <w:rPr>
          <w:sz w:val="28"/>
          <w:szCs w:val="28"/>
        </w:rPr>
      </w:pPr>
      <w:r>
        <w:rPr>
          <w:sz w:val="28"/>
          <w:szCs w:val="28"/>
        </w:rPr>
        <w:t>4.6. Персональная ответственность должностных лиц (специалистов) Отдела, МФЦ закрепляется в их должностных инструкциях в соответствии с требованиями законодательства Российской Федерации.</w:t>
      </w:r>
    </w:p>
    <w:p w:rsidR="003908A1" w:rsidRDefault="003908A1" w:rsidP="003908A1">
      <w:pPr>
        <w:widowControl w:val="0"/>
        <w:autoSpaceDE w:val="0"/>
        <w:ind w:firstLine="567"/>
        <w:jc w:val="both"/>
        <w:rPr>
          <w:sz w:val="28"/>
          <w:szCs w:val="28"/>
        </w:rPr>
      </w:pPr>
      <w:r>
        <w:rPr>
          <w:sz w:val="28"/>
          <w:szCs w:val="28"/>
        </w:rPr>
        <w:t>4.7. Руководител</w:t>
      </w:r>
      <w:r w:rsidR="008A4424">
        <w:rPr>
          <w:sz w:val="28"/>
          <w:szCs w:val="28"/>
        </w:rPr>
        <w:t>ями</w:t>
      </w:r>
      <w:r>
        <w:rPr>
          <w:sz w:val="28"/>
          <w:szCs w:val="28"/>
        </w:rPr>
        <w:t xml:space="preserve"> Отдела, МФЦ (лицом, его замещающим), </w:t>
      </w:r>
      <w:r>
        <w:rPr>
          <w:sz w:val="28"/>
          <w:szCs w:val="28"/>
        </w:rPr>
        <w:lastRenderedPageBreak/>
        <w:t>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3908A1" w:rsidRDefault="003908A1" w:rsidP="003908A1">
      <w:pPr>
        <w:widowControl w:val="0"/>
        <w:autoSpaceDE w:val="0"/>
        <w:ind w:firstLine="567"/>
        <w:jc w:val="both"/>
        <w:rPr>
          <w:color w:val="FF3333"/>
          <w:sz w:val="28"/>
          <w:szCs w:val="28"/>
          <w:lang w:eastAsia="ar-SA"/>
        </w:rPr>
      </w:pPr>
      <w:r>
        <w:rPr>
          <w:sz w:val="28"/>
          <w:szCs w:val="28"/>
        </w:rPr>
        <w:t>По результатам контроля в случае выявления нарушений положений Регламента осуществляется привлечение виновных лиц к ответственности в соответствии с законодательством Российской Федерации.</w:t>
      </w:r>
    </w:p>
    <w:p w:rsidR="003908A1" w:rsidRDefault="003908A1" w:rsidP="003908A1">
      <w:pPr>
        <w:tabs>
          <w:tab w:val="left" w:pos="8677"/>
        </w:tabs>
        <w:autoSpaceDE w:val="0"/>
        <w:jc w:val="center"/>
        <w:rPr>
          <w:color w:val="FF3333"/>
          <w:sz w:val="28"/>
          <w:szCs w:val="28"/>
          <w:lang w:eastAsia="ar-SA"/>
        </w:rPr>
      </w:pPr>
    </w:p>
    <w:p w:rsidR="003908A1" w:rsidRDefault="003908A1" w:rsidP="003908A1">
      <w:pPr>
        <w:pStyle w:val="ConsPlusNormal"/>
        <w:jc w:val="center"/>
        <w:rPr>
          <w:rFonts w:ascii="Times New Roman" w:hAnsi="Times New Roman" w:cs="Times New Roman"/>
          <w:color w:val="000000"/>
          <w:sz w:val="28"/>
          <w:szCs w:val="28"/>
          <w:lang w:eastAsia="ar-SA"/>
        </w:rPr>
      </w:pPr>
      <w:r>
        <w:rPr>
          <w:rFonts w:ascii="Times New Roman" w:hAnsi="Times New Roman" w:cs="Times New Roman"/>
          <w:color w:val="000000"/>
          <w:sz w:val="28"/>
          <w:szCs w:val="28"/>
        </w:rPr>
        <w:t xml:space="preserve">Раздел </w:t>
      </w:r>
      <w:r w:rsidRPr="003908A1">
        <w:rPr>
          <w:rFonts w:ascii="Times New Roman" w:hAnsi="Times New Roman" w:cs="Times New Roman"/>
          <w:color w:val="000000"/>
          <w:sz w:val="28"/>
          <w:szCs w:val="28"/>
        </w:rPr>
        <w:t>5</w:t>
      </w:r>
      <w:r>
        <w:rPr>
          <w:rFonts w:ascii="Times New Roman" w:hAnsi="Times New Roman" w:cs="Times New Roman"/>
          <w:color w:val="000000"/>
          <w:sz w:val="28"/>
          <w:szCs w:val="28"/>
        </w:rPr>
        <w:t>. ДОСУДЕБНЫЙ (ВНЕСУДЕБНЫЙ) ПОРЯДОК ОБЖАЛОВАНИЯ</w:t>
      </w:r>
    </w:p>
    <w:p w:rsidR="003908A1" w:rsidRDefault="003908A1" w:rsidP="003908A1">
      <w:pPr>
        <w:pStyle w:val="ConsPlusNormal"/>
        <w:tabs>
          <w:tab w:val="left" w:pos="8677"/>
        </w:tabs>
        <w:jc w:val="center"/>
        <w:rPr>
          <w:rFonts w:ascii="Times New Roman" w:hAnsi="Times New Roman" w:cs="Times New Roman"/>
          <w:color w:val="FF3333"/>
          <w:sz w:val="28"/>
          <w:szCs w:val="28"/>
          <w:lang w:eastAsia="ar-SA"/>
        </w:rPr>
      </w:pPr>
      <w:r>
        <w:rPr>
          <w:rFonts w:ascii="Times New Roman" w:hAnsi="Times New Roman" w:cs="Times New Roman"/>
          <w:color w:val="000000"/>
          <w:sz w:val="28"/>
          <w:szCs w:val="28"/>
          <w:lang w:eastAsia="ar-SA"/>
        </w:rPr>
        <w:t>РЕШЕНИЙ И ДЕЙСТВИЙ (БЕЗДЕЙСТВИЯ) ЛИЦ, ПРЕДОСТАВЛЯЮЩИХ МУНИЦИПАЛЬНУЮ УСЛУГУ, А ТАКЖЕ ИХ ДОЛЖНОСТНЫХ ЛИЦ</w:t>
      </w:r>
    </w:p>
    <w:p w:rsidR="003908A1" w:rsidRDefault="003908A1" w:rsidP="003908A1">
      <w:pPr>
        <w:tabs>
          <w:tab w:val="left" w:pos="8677"/>
        </w:tabs>
        <w:autoSpaceDE w:val="0"/>
        <w:jc w:val="center"/>
        <w:rPr>
          <w:color w:val="FF3333"/>
          <w:sz w:val="28"/>
          <w:szCs w:val="28"/>
          <w:lang w:eastAsia="ar-SA"/>
        </w:rPr>
      </w:pP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 Заявители имеют право на обжалование действий или бездействия должностных лиц, специалистов (Отдела, МФЦ) в досудебном и судебном порядке.</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 Предмет досудебного (внесудебного) обжалования Заявителем решений и действий (бездействия) администрации, предоставляющей муниципальную услугу, специалиста Отдела, МФЦ.</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Заявитель может обратиться с жалобой, в том числе в следующих случаях:</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w:t>
      </w:r>
      <w:r w:rsidR="00E675BA">
        <w:rPr>
          <w:rFonts w:ascii="Times New Roman" w:hAnsi="Times New Roman" w:cs="Times New Roman"/>
          <w:sz w:val="28"/>
          <w:szCs w:val="28"/>
        </w:rPr>
        <w:t>проса</w:t>
      </w:r>
      <w:r>
        <w:rPr>
          <w:rFonts w:ascii="Times New Roman" w:hAnsi="Times New Roman" w:cs="Times New Roman"/>
          <w:sz w:val="28"/>
          <w:szCs w:val="28"/>
        </w:rPr>
        <w:t xml:space="preserve"> о предоставлении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нарушение срока предоставления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 xml:space="preserve">требование у </w:t>
      </w:r>
      <w:r w:rsidR="008A4424">
        <w:rPr>
          <w:rFonts w:ascii="Times New Roman" w:hAnsi="Times New Roman" w:cs="Times New Roman"/>
          <w:sz w:val="28"/>
          <w:szCs w:val="28"/>
        </w:rPr>
        <w:t>з</w:t>
      </w:r>
      <w:r>
        <w:rPr>
          <w:rFonts w:ascii="Times New Roman" w:hAnsi="Times New Roman" w:cs="Times New Roman"/>
          <w:sz w:val="28"/>
          <w:szCs w:val="28"/>
        </w:rPr>
        <w:t>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затребование с </w:t>
      </w:r>
      <w:r w:rsidR="008A4424">
        <w:rPr>
          <w:rFonts w:ascii="Times New Roman" w:hAnsi="Times New Roman" w:cs="Times New Roman"/>
          <w:sz w:val="28"/>
          <w:szCs w:val="28"/>
        </w:rPr>
        <w:t>з</w:t>
      </w:r>
      <w:r>
        <w:rPr>
          <w:rFonts w:ascii="Times New Roman" w:hAnsi="Times New Roman" w:cs="Times New Roman"/>
          <w:sz w:val="28"/>
          <w:szCs w:val="28"/>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w:t>
      </w:r>
      <w:r w:rsidR="008A4424">
        <w:rPr>
          <w:rFonts w:ascii="Times New Roman" w:hAnsi="Times New Roman" w:cs="Times New Roman"/>
          <w:sz w:val="28"/>
          <w:szCs w:val="28"/>
        </w:rPr>
        <w:t>Отдел</w:t>
      </w:r>
      <w:r w:rsidRPr="003908A1">
        <w:rPr>
          <w:rFonts w:ascii="Times New Roman" w:hAnsi="Times New Roman" w:cs="Times New Roman"/>
          <w:sz w:val="28"/>
          <w:szCs w:val="28"/>
        </w:rPr>
        <w:t>, МФЦ</w:t>
      </w:r>
      <w:r w:rsidR="008A4424">
        <w:rPr>
          <w:rFonts w:ascii="Times New Roman" w:hAnsi="Times New Roman" w:cs="Times New Roman"/>
          <w:sz w:val="28"/>
          <w:szCs w:val="28"/>
        </w:rPr>
        <w:t>,</w:t>
      </w:r>
      <w:r>
        <w:rPr>
          <w:rFonts w:ascii="Times New Roman" w:hAnsi="Times New Roman" w:cs="Times New Roman"/>
          <w:sz w:val="28"/>
          <w:szCs w:val="28"/>
        </w:rPr>
        <w:t xml:space="preserve"> в администрацию, предоставляющую муниципальную услугу.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в адрес администрации </w:t>
      </w:r>
      <w:r>
        <w:rPr>
          <w:rFonts w:ascii="Times New Roman" w:hAnsi="Times New Roman" w:cs="Times New Roman"/>
          <w:sz w:val="28"/>
          <w:szCs w:val="28"/>
          <w:lang w:val="en-US"/>
        </w:rPr>
        <w:t>sgo</w:t>
      </w:r>
      <w:r>
        <w:rPr>
          <w:rFonts w:ascii="Times New Roman" w:hAnsi="Times New Roman" w:cs="Times New Roman"/>
          <w:sz w:val="28"/>
          <w:szCs w:val="28"/>
        </w:rPr>
        <w:t>@</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официального сайта администрации www.</w:t>
      </w:r>
      <w:r>
        <w:rPr>
          <w:rFonts w:ascii="Times New Roman" w:hAnsi="Times New Roman" w:cs="Times New Roman"/>
          <w:sz w:val="28"/>
          <w:szCs w:val="28"/>
          <w:lang w:val="en-US"/>
        </w:rPr>
        <w:t>svetlogorsk</w:t>
      </w:r>
      <w:r>
        <w:rPr>
          <w:rFonts w:ascii="Times New Roman" w:hAnsi="Times New Roman" w:cs="Times New Roman"/>
          <w:sz w:val="28"/>
          <w:szCs w:val="28"/>
        </w:rPr>
        <w:t>39.</w:t>
      </w:r>
      <w:r>
        <w:rPr>
          <w:rFonts w:ascii="Times New Roman" w:hAnsi="Times New Roman" w:cs="Times New Roman"/>
          <w:sz w:val="28"/>
          <w:szCs w:val="28"/>
          <w:lang w:val="en-US"/>
        </w:rPr>
        <w:t>ru</w:t>
      </w:r>
      <w:r>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w:t>
      </w:r>
      <w:r>
        <w:rPr>
          <w:rFonts w:ascii="Times New Roman" w:hAnsi="Times New Roman" w:cs="Times New Roman"/>
          <w:sz w:val="28"/>
          <w:szCs w:val="28"/>
        </w:rPr>
        <w:lastRenderedPageBreak/>
        <w:t>заявителя.</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 Жалоба должна содержать:</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фамилию, имя, отчество (последнее </w:t>
      </w:r>
      <w:r>
        <w:rPr>
          <w:rFonts w:ascii="Times New Roman" w:hAnsi="Times New Roman" w:cs="Times New Roman"/>
          <w:sz w:val="28"/>
          <w:szCs w:val="28"/>
        </w:rPr>
        <w:softHyphen/>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A4424">
        <w:rPr>
          <w:rFonts w:ascii="Times New Roman" w:hAnsi="Times New Roman" w:cs="Times New Roman"/>
          <w:sz w:val="28"/>
          <w:szCs w:val="28"/>
        </w:rPr>
        <w:t>з</w:t>
      </w:r>
      <w:r>
        <w:rPr>
          <w:rFonts w:ascii="Times New Roman" w:hAnsi="Times New Roman" w:cs="Times New Roman"/>
          <w:sz w:val="28"/>
          <w:szCs w:val="28"/>
        </w:rPr>
        <w:t>аявителю;</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 доводы, на основании которых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008A4424">
        <w:rPr>
          <w:rFonts w:ascii="Times New Roman" w:hAnsi="Times New Roman" w:cs="Times New Roman"/>
          <w:sz w:val="28"/>
          <w:szCs w:val="28"/>
        </w:rPr>
        <w:t>з</w:t>
      </w:r>
      <w:r>
        <w:rPr>
          <w:rFonts w:ascii="Times New Roman" w:hAnsi="Times New Roman" w:cs="Times New Roman"/>
          <w:sz w:val="28"/>
          <w:szCs w:val="28"/>
        </w:rPr>
        <w:t>аявителя, либо их копии.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 Заявители могут обжаловать в следующем порядке действия или бездействие должностных лиц (специалистов):</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специалиста Отдела – руководителю Отдела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специалиста МФЦ – руководителю МФЦ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руководителя Отдела, МФЦ – заместителю главы администрации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заместителя главы Администрации (лица, его замещающего) – главе Администрации (лицу, его замещающему).</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5.7.  Глава администрации, проводит личный прием </w:t>
      </w:r>
      <w:r w:rsidR="008A4424">
        <w:rPr>
          <w:rFonts w:ascii="Times New Roman" w:hAnsi="Times New Roman" w:cs="Times New Roman"/>
          <w:sz w:val="28"/>
          <w:szCs w:val="28"/>
        </w:rPr>
        <w:t>з</w:t>
      </w:r>
      <w:r>
        <w:rPr>
          <w:rFonts w:ascii="Times New Roman" w:hAnsi="Times New Roman" w:cs="Times New Roman"/>
          <w:sz w:val="28"/>
          <w:szCs w:val="28"/>
        </w:rPr>
        <w:t>аявителей.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На личном приеме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аявитель предъявляет документ, удостоверяющий личность. Содержание устного обращения заносится в карточку личного </w:t>
      </w:r>
      <w:r w:rsidR="008A4424">
        <w:rPr>
          <w:rFonts w:ascii="Times New Roman" w:hAnsi="Times New Roman" w:cs="Times New Roman"/>
          <w:sz w:val="28"/>
          <w:szCs w:val="28"/>
        </w:rPr>
        <w:t>приема з</w:t>
      </w:r>
      <w:r>
        <w:rPr>
          <w:rFonts w:ascii="Times New Roman" w:hAnsi="Times New Roman" w:cs="Times New Roman"/>
          <w:sz w:val="28"/>
          <w:szCs w:val="28"/>
        </w:rPr>
        <w:t xml:space="preserve">аявителя. </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w:t>
      </w:r>
      <w:r w:rsidR="008A4424">
        <w:rPr>
          <w:rFonts w:ascii="Times New Roman" w:hAnsi="Times New Roman" w:cs="Times New Roman"/>
          <w:sz w:val="28"/>
          <w:szCs w:val="28"/>
        </w:rPr>
        <w:t>з</w:t>
      </w:r>
      <w:r>
        <w:rPr>
          <w:rFonts w:ascii="Times New Roman" w:hAnsi="Times New Roman" w:cs="Times New Roman"/>
          <w:sz w:val="28"/>
          <w:szCs w:val="28"/>
        </w:rPr>
        <w:t xml:space="preserve">аявителя может быть дан устно в ходе личного приема, о чем делается запись в карточке личного приема </w:t>
      </w:r>
      <w:r w:rsidR="008A4424">
        <w:rPr>
          <w:rFonts w:ascii="Times New Roman" w:hAnsi="Times New Roman" w:cs="Times New Roman"/>
          <w:sz w:val="28"/>
          <w:szCs w:val="28"/>
        </w:rPr>
        <w:t>з</w:t>
      </w:r>
      <w:r>
        <w:rPr>
          <w:rFonts w:ascii="Times New Roman" w:hAnsi="Times New Roman" w:cs="Times New Roman"/>
          <w:sz w:val="28"/>
          <w:szCs w:val="28"/>
        </w:rPr>
        <w:t>аявителя. В остальных случаях дается письменный ответ по существу поставленных в обращении вопросов.</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5.8.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w:t>
      </w:r>
      <w:r w:rsidR="008A4424">
        <w:rPr>
          <w:rFonts w:ascii="Times New Roman" w:hAnsi="Times New Roman" w:cs="Times New Roman"/>
          <w:sz w:val="28"/>
          <w:szCs w:val="28"/>
        </w:rPr>
        <w:t>истрации в приеме документов у з</w:t>
      </w:r>
      <w:r>
        <w:rPr>
          <w:rFonts w:ascii="Times New Roman" w:hAnsi="Times New Roman" w:cs="Times New Roman"/>
          <w:sz w:val="28"/>
          <w:szCs w:val="28"/>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администрация принимает одно из следующих решений:</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w:t>
      </w:r>
      <w:r w:rsidR="008A4424">
        <w:rPr>
          <w:rFonts w:ascii="Times New Roman" w:hAnsi="Times New Roman" w:cs="Times New Roman"/>
          <w:sz w:val="28"/>
          <w:szCs w:val="28"/>
        </w:rPr>
        <w:t>ой услуги документах, возврата з</w:t>
      </w:r>
      <w:r>
        <w:rPr>
          <w:rFonts w:ascii="Times New Roman" w:hAnsi="Times New Roman" w:cs="Times New Roman"/>
          <w:sz w:val="28"/>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отказывает в удовлетворении жалобы.</w:t>
      </w:r>
    </w:p>
    <w:p w:rsidR="003908A1" w:rsidRDefault="003908A1" w:rsidP="003908A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п. 5.9 настоящего Регламента, </w:t>
      </w:r>
      <w:r w:rsidR="008A4424">
        <w:rPr>
          <w:rFonts w:ascii="Times New Roman" w:hAnsi="Times New Roman" w:cs="Times New Roman"/>
          <w:sz w:val="28"/>
          <w:szCs w:val="28"/>
        </w:rPr>
        <w:t>з</w:t>
      </w:r>
      <w:r>
        <w:rPr>
          <w:rFonts w:ascii="Times New Roman" w:hAnsi="Times New Roman" w:cs="Times New Roman"/>
          <w:sz w:val="28"/>
          <w:szCs w:val="28"/>
        </w:rPr>
        <w:t>аявителю в</w:t>
      </w:r>
      <w:r w:rsidR="008A4424">
        <w:rPr>
          <w:rFonts w:ascii="Times New Roman" w:hAnsi="Times New Roman" w:cs="Times New Roman"/>
          <w:sz w:val="28"/>
          <w:szCs w:val="28"/>
        </w:rPr>
        <w:t xml:space="preserve"> письменной форме и по желанию з</w:t>
      </w:r>
      <w:r>
        <w:rPr>
          <w:rFonts w:ascii="Times New Roman" w:hAnsi="Times New Roman" w:cs="Times New Roman"/>
          <w:sz w:val="28"/>
          <w:szCs w:val="28"/>
        </w:rPr>
        <w:t>аявителя в электронной форме направляется мотивированный ответ о результатах рассмотрения жалобы.</w:t>
      </w:r>
    </w:p>
    <w:p w:rsidR="003908A1" w:rsidRDefault="003908A1" w:rsidP="003908A1">
      <w:pPr>
        <w:pStyle w:val="ConsPlusNormal"/>
        <w:ind w:firstLine="567"/>
        <w:jc w:val="both"/>
        <w:rPr>
          <w:rFonts w:ascii="Times New Roman" w:hAnsi="Times New Roman" w:cs="Times New Roman"/>
          <w:sz w:val="28"/>
          <w:szCs w:val="28"/>
        </w:rPr>
      </w:pPr>
      <w:bookmarkStart w:id="12" w:name="Par610"/>
      <w:bookmarkEnd w:id="12"/>
      <w:r>
        <w:rPr>
          <w:rFonts w:ascii="Times New Roman" w:hAnsi="Times New Roman" w:cs="Times New Roman"/>
          <w:sz w:val="28"/>
          <w:szCs w:val="28"/>
        </w:rPr>
        <w:t xml:space="preserve">5.11. Заявитель вправе обжаловать действие (бездействие), принятое решение в ходе предоставления муниципальной услуги в судебном порядке. </w:t>
      </w: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C50B5A" w:rsidRPr="00D33DC6" w:rsidRDefault="00C50B5A" w:rsidP="00E07693">
      <w:pPr>
        <w:pStyle w:val="ConsPlusNormal"/>
        <w:spacing w:line="240" w:lineRule="atLeast"/>
        <w:ind w:firstLine="540"/>
        <w:contextualSpacing/>
        <w:jc w:val="both"/>
        <w:rPr>
          <w:rFonts w:ascii="Times New Roman" w:hAnsi="Times New Roman" w:cs="Times New Roman"/>
          <w:sz w:val="28"/>
          <w:szCs w:val="28"/>
        </w:rPr>
      </w:pPr>
    </w:p>
    <w:p w:rsidR="002805AE" w:rsidRPr="00D33DC6" w:rsidRDefault="002805AE" w:rsidP="00E07693">
      <w:pPr>
        <w:pStyle w:val="ConsPlusNormal"/>
        <w:spacing w:line="240" w:lineRule="atLeast"/>
        <w:ind w:firstLine="540"/>
        <w:contextualSpacing/>
        <w:jc w:val="both"/>
        <w:rPr>
          <w:rFonts w:ascii="Times New Roman" w:hAnsi="Times New Roman" w:cs="Times New Roman"/>
          <w:sz w:val="28"/>
          <w:szCs w:val="28"/>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1</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Примерная форма</w:t>
      </w: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C50B5A"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Административный</w:t>
      </w:r>
      <w:r w:rsidRPr="002805AE">
        <w:rPr>
          <w:rFonts w:ascii="Times New Roman" w:hAnsi="Times New Roman" w:cs="Times New Roman"/>
          <w:sz w:val="24"/>
          <w:szCs w:val="24"/>
        </w:rPr>
        <w:t xml:space="preserve"> отдел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образования «Светлогорский </w:t>
      </w:r>
    </w:p>
    <w:p w:rsidR="00C50B5A" w:rsidRDefault="00C50B5A" w:rsidP="00C50B5A">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городской округ»</w:t>
      </w:r>
    </w:p>
    <w:p w:rsidR="00C50B5A" w:rsidRPr="002805AE" w:rsidRDefault="00C50B5A"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3" w:name="P562"/>
      <w:bookmarkEnd w:id="13"/>
      <w:r w:rsidRPr="002805AE">
        <w:rPr>
          <w:rFonts w:ascii="Times New Roman" w:hAnsi="Times New Roman" w:cs="Times New Roman"/>
          <w:sz w:val="24"/>
          <w:szCs w:val="24"/>
        </w:rPr>
        <w:t>Образец заполнения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Запрос</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предоставлении муниципальной услуги по выдаче копии</w:t>
      </w:r>
    </w:p>
    <w:p w:rsidR="002805AE" w:rsidRPr="002805AE" w:rsidRDefault="002805AE" w:rsidP="00766049">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sidR="00766049">
        <w:rPr>
          <w:rFonts w:ascii="Times New Roman" w:hAnsi="Times New Roman" w:cs="Times New Roman"/>
          <w:sz w:val="24"/>
          <w:szCs w:val="24"/>
        </w:rPr>
        <w:t xml:space="preserve"> муниципального образования «Светлогорский городской округ»</w:t>
      </w:r>
      <w:r w:rsidRPr="002805AE">
        <w:rPr>
          <w:rFonts w:ascii="Times New Roman" w:hAnsi="Times New Roman" w:cs="Times New Roman"/>
          <w:sz w:val="24"/>
          <w:szCs w:val="24"/>
        </w:rPr>
        <w:t xml:space="preserve"> текущего срока хранения</w:t>
      </w:r>
    </w:p>
    <w:p w:rsidR="002805AE" w:rsidRDefault="002805AE" w:rsidP="00C50B5A">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E71974" w:rsidRDefault="00E71974" w:rsidP="00C50B5A">
      <w:pPr>
        <w:pStyle w:val="ConsPlusNonformat"/>
        <w:spacing w:line="240" w:lineRule="atLeast"/>
        <w:contextualSpacing/>
        <w:jc w:val="both"/>
        <w:rPr>
          <w:rFonts w:ascii="Times New Roman" w:hAnsi="Times New Roman" w:cs="Times New Roman"/>
          <w:sz w:val="24"/>
          <w:szCs w:val="24"/>
        </w:rPr>
      </w:pP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Иванов Иван Иванович,_________________________________________________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 при наличии)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имеющий(ая) паспорт серии _0000_ _000000_, код подразделения ___000-000___,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(иной документ, удостоверяющий личность)</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Выдан «</w:t>
      </w:r>
      <w:r w:rsidRPr="002805AE">
        <w:rPr>
          <w:rFonts w:ascii="Times New Roman" w:hAnsi="Times New Roman" w:cs="Times New Roman"/>
          <w:sz w:val="24"/>
          <w:szCs w:val="24"/>
        </w:rPr>
        <w:t>5</w:t>
      </w:r>
      <w:r>
        <w:rPr>
          <w:rFonts w:ascii="Times New Roman" w:hAnsi="Times New Roman" w:cs="Times New Roman"/>
          <w:sz w:val="24"/>
          <w:szCs w:val="24"/>
        </w:rPr>
        <w:t xml:space="preserve">» ноября 2009, </w:t>
      </w:r>
      <w:r w:rsidR="002805AE" w:rsidRPr="002805AE">
        <w:rPr>
          <w:rFonts w:ascii="Times New Roman" w:hAnsi="Times New Roman" w:cs="Times New Roman"/>
          <w:sz w:val="24"/>
          <w:szCs w:val="24"/>
        </w:rPr>
        <w:t>Отделением УФМС России по Калининградской области</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(когда выдан)                                (кем выдан)</w:t>
      </w:r>
    </w:p>
    <w:p w:rsidR="002805AE" w:rsidRPr="002805AE" w:rsidRDefault="00CB372B"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проживающий(ая) по адресу: </w:t>
      </w:r>
      <w:r w:rsidR="002805AE" w:rsidRPr="002805AE">
        <w:rPr>
          <w:rFonts w:ascii="Times New Roman" w:hAnsi="Times New Roman" w:cs="Times New Roman"/>
          <w:sz w:val="24"/>
          <w:szCs w:val="24"/>
        </w:rPr>
        <w:t>г. Калининград, ул. Лермонтова, дом N 00,</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кв. N 00__________________________, контактный телефон __8-905-320-00-00__,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действующий(ая) по доверенности "____" _______ 20___ г. ___________________</w:t>
      </w:r>
      <w:r w:rsidR="00E71974">
        <w:rPr>
          <w:rFonts w:ascii="Times New Roman" w:hAnsi="Times New Roman" w:cs="Times New Roman"/>
          <w:sz w:val="24"/>
          <w:szCs w:val="24"/>
        </w:rPr>
        <w:t>_____</w:t>
      </w:r>
    </w:p>
    <w:p w:rsidR="002805AE" w:rsidRPr="002805AE" w:rsidRDefault="00E71974"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(указываются реквизиты доверенности)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 иным основаниям 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и реквизиты документа)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 имени 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проживающего(ей) по адресу 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прошу выдать копию следующего документа(необходимое подчеркнуть):</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постановления, распоряжения, принятого</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 xml:space="preserve">(указывается наименование органа исполнительной власти, администрации или организации, издавшей документ)            администрацией </w:t>
      </w:r>
      <w:r w:rsidR="00CB372B">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имеющего следующие реквизиты (указать число, месяц, год подписания документа и его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номер):</w:t>
      </w:r>
      <w:r w:rsidR="00CB372B">
        <w:rPr>
          <w:rFonts w:ascii="Times New Roman" w:hAnsi="Times New Roman" w:cs="Times New Roman"/>
          <w:sz w:val="24"/>
          <w:szCs w:val="24"/>
        </w:rPr>
        <w:t xml:space="preserve"> от 22.04.2014 N 2-р</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r w:rsidR="00766049">
        <w:rPr>
          <w:rFonts w:ascii="Times New Roman" w:hAnsi="Times New Roman" w:cs="Times New Roman"/>
          <w:sz w:val="24"/>
          <w:szCs w:val="24"/>
        </w:rPr>
        <w:t xml:space="preserve"> ___________________</w:t>
      </w:r>
      <w:r w:rsidRPr="002805AE">
        <w:rPr>
          <w:rFonts w:ascii="Times New Roman" w:hAnsi="Times New Roman" w:cs="Times New Roman"/>
          <w:sz w:val="24"/>
          <w:szCs w:val="24"/>
        </w:rPr>
        <w:t>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w:t>
      </w:r>
      <w:r w:rsidRPr="002805AE">
        <w:rPr>
          <w:rFonts w:ascii="Times New Roman" w:hAnsi="Times New Roman" w:cs="Times New Roman"/>
          <w:sz w:val="24"/>
          <w:szCs w:val="24"/>
        </w:rPr>
        <w:lastRenderedPageBreak/>
        <w:t>и содержат достоверные сведения.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Расписку в приеме запроса получил(а).</w:t>
      </w:r>
    </w:p>
    <w:p w:rsidR="002805AE" w:rsidRPr="002805AE" w:rsidRDefault="002805AE" w:rsidP="00E07693">
      <w:pPr>
        <w:pStyle w:val="ConsPlusNormal"/>
        <w:spacing w:before="220"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_15_сентября_ 20_11_ г. _15_ ч _30_ мин.</w:t>
      </w: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E71974" w:rsidRPr="002805AE" w:rsidRDefault="00E71974" w:rsidP="00E07693">
      <w:pPr>
        <w:pStyle w:val="ConsPlusNormal"/>
        <w:spacing w:line="240" w:lineRule="atLeast"/>
        <w:ind w:firstLine="540"/>
        <w:contextualSpacing/>
        <w:jc w:val="both"/>
        <w:rPr>
          <w:rFonts w:ascii="Times New Roman" w:hAnsi="Times New Roman" w:cs="Times New Roman"/>
          <w:sz w:val="24"/>
          <w:szCs w:val="24"/>
        </w:rPr>
      </w:pPr>
    </w:p>
    <w:p w:rsid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Ответ прошу:</w:t>
      </w:r>
    </w:p>
    <w:p w:rsidR="00C50B5A" w:rsidRDefault="00C50B5A"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E263C7"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simplePos x="0" y="0"/>
                <wp:positionH relativeFrom="column">
                  <wp:posOffset>148590</wp:posOffset>
                </wp:positionH>
                <wp:positionV relativeFrom="paragraph">
                  <wp:posOffset>69850</wp:posOffset>
                </wp:positionV>
                <wp:extent cx="466725" cy="428625"/>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E7C5" id="Rectangle 2" o:spid="_x0000_s1026" style="position:absolute;margin-left:11.7pt;margin-top:5.5pt;width:36.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"/>
            </w:pict>
          </mc:Fallback>
        </mc:AlternateContent>
      </w: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2805AE">
        <w:rPr>
          <w:rFonts w:ascii="Times New Roman" w:hAnsi="Times New Roman" w:cs="Times New Roman"/>
          <w:sz w:val="24"/>
          <w:szCs w:val="24"/>
        </w:rPr>
        <w:t>V</w:t>
      </w:r>
      <w:r>
        <w:rPr>
          <w:rFonts w:ascii="Times New Roman" w:hAnsi="Times New Roman" w:cs="Times New Roman"/>
          <w:sz w:val="24"/>
          <w:szCs w:val="24"/>
        </w:rPr>
        <w:t xml:space="preserve">         </w:t>
      </w:r>
      <w:r w:rsidR="002805AE" w:rsidRPr="002805AE">
        <w:rPr>
          <w:rFonts w:ascii="Times New Roman" w:hAnsi="Times New Roman" w:cs="Times New Roman"/>
          <w:sz w:val="24"/>
          <w:szCs w:val="24"/>
        </w:rPr>
        <w:t>направить почтовым отправлением по адресу: г. Калининград,</w:t>
      </w:r>
    </w:p>
    <w:p w:rsidR="002805AE" w:rsidRPr="002805AE" w:rsidRDefault="00C50B5A"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ул. Лермонтова, д. N 00, кв. N 00________________________________</w:t>
      </w:r>
    </w:p>
    <w:p w:rsidR="002805AE" w:rsidRPr="002805AE" w:rsidRDefault="00E263C7"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148590</wp:posOffset>
                </wp:positionH>
                <wp:positionV relativeFrom="paragraph">
                  <wp:posOffset>48895</wp:posOffset>
                </wp:positionV>
                <wp:extent cx="466725" cy="428625"/>
                <wp:effectExtent l="9525" t="11430" r="9525" b="762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90211" id="Rectangle 3" o:spid="_x0000_s1026" style="position:absolute;margin-left:11.7pt;margin-top:3.85pt;width:36.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"/>
            </w:pict>
          </mc:Fallback>
        </mc:AlternateContent>
      </w:r>
      <w:r w:rsidR="002805AE"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r w:rsidR="00C50B5A">
        <w:rPr>
          <w:rFonts w:ascii="Times New Roman" w:hAnsi="Times New Roman" w:cs="Times New Roman"/>
          <w:sz w:val="24"/>
          <w:szCs w:val="24"/>
        </w:rPr>
        <w:t xml:space="preserve">              </w:t>
      </w:r>
      <w:r w:rsidRPr="002805AE">
        <w:rPr>
          <w:rFonts w:ascii="Times New Roman" w:hAnsi="Times New Roman" w:cs="Times New Roman"/>
          <w:sz w:val="24"/>
          <w:szCs w:val="24"/>
        </w:rPr>
        <w:t xml:space="preserve"> выдать при личном обращении</w:t>
      </w:r>
    </w:p>
    <w:p w:rsidR="002805AE" w:rsidRPr="002805AE" w:rsidRDefault="002805AE" w:rsidP="00C50B5A">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_______________________________________________Иванов И.И._________________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(подпись заявителя)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Вход. N ___________, дата 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2</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Примерная форма</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E71974" w:rsidRDefault="00E71974" w:rsidP="00E71974">
      <w:pPr>
        <w:pStyle w:val="ConsPlusNonformat"/>
        <w:spacing w:line="240" w:lineRule="atLeast"/>
        <w:contextualSpacing/>
        <w:jc w:val="right"/>
        <w:rPr>
          <w:rFonts w:ascii="Times New Roman" w:hAnsi="Times New Roman" w:cs="Times New Roman"/>
          <w:sz w:val="24"/>
          <w:szCs w:val="24"/>
        </w:rPr>
      </w:pPr>
      <w:bookmarkStart w:id="14" w:name="P637"/>
      <w:bookmarkEnd w:id="14"/>
      <w:r>
        <w:rPr>
          <w:rFonts w:ascii="Times New Roman" w:hAnsi="Times New Roman" w:cs="Times New Roman"/>
          <w:sz w:val="24"/>
          <w:szCs w:val="24"/>
        </w:rPr>
        <w:t>Административный</w:t>
      </w:r>
      <w:r w:rsidRPr="002805AE">
        <w:rPr>
          <w:rFonts w:ascii="Times New Roman" w:hAnsi="Times New Roman" w:cs="Times New Roman"/>
          <w:sz w:val="24"/>
          <w:szCs w:val="24"/>
        </w:rPr>
        <w:t xml:space="preserve"> отдел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Администрации</w:t>
      </w:r>
      <w:r>
        <w:rPr>
          <w:rFonts w:ascii="Times New Roman" w:hAnsi="Times New Roman" w:cs="Times New Roman"/>
          <w:sz w:val="24"/>
          <w:szCs w:val="24"/>
        </w:rPr>
        <w:t xml:space="preserve"> муниципального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образования «Светлогорский </w:t>
      </w:r>
    </w:p>
    <w:p w:rsidR="00E71974" w:rsidRDefault="00E71974" w:rsidP="00E71974">
      <w:pPr>
        <w:pStyle w:val="ConsPlusNonformat"/>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городской округ»</w:t>
      </w:r>
    </w:p>
    <w:p w:rsidR="00E71974" w:rsidRPr="002805AE" w:rsidRDefault="00E71974" w:rsidP="00E71974">
      <w:pPr>
        <w:pStyle w:val="ConsPlusNormal"/>
        <w:spacing w:line="240" w:lineRule="atLeast"/>
        <w:ind w:firstLine="540"/>
        <w:contextualSpacing/>
        <w:jc w:val="both"/>
        <w:rPr>
          <w:rFonts w:ascii="Times New Roman" w:hAnsi="Times New Roman" w:cs="Times New Roman"/>
          <w:sz w:val="24"/>
          <w:szCs w:val="24"/>
        </w:rPr>
      </w:pP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Запрос</w:t>
      </w: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предоставлении муниципальной услуги по выдаче копии</w:t>
      </w:r>
    </w:p>
    <w:p w:rsidR="00E71974" w:rsidRPr="002805AE" w:rsidRDefault="00E71974" w:rsidP="00E71974">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xml:space="preserve"> текущего срока хранения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 при наличии)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имеющий(ая) паспорт серии ________ N _________, код подразделения 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(иной документ, удостоверяющий личность)</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выдан ___ _________, 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(когда выдан)  (кем выдан)</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проживающий(ая) по адресу 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 контактный телефон</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действующий(ая) по доверенности от "____" _______ 20___ г.</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(указываются реквизиты доверенности),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по иным основаниям 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и реквизиты документа)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 имени 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фамилия, имя, отчество (последнее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проживающего(ей) по адресу 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(полностью адрес регистрации по месту жительства),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прошу выдать копию следующего документа (необходимое подчеркнуть):</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постановления, распоряжения, принятого (указывается наименование органа исполнительной власти,</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администрации или организации, издавшей документ)_________________________________________________________________________________________________________</w:t>
      </w:r>
      <w:r w:rsidR="00CB372B">
        <w:rPr>
          <w:rFonts w:ascii="Times New Roman" w:hAnsi="Times New Roman" w:cs="Times New Roman"/>
          <w:sz w:val="24"/>
          <w:szCs w:val="24"/>
        </w:rPr>
        <w:t>_____________________________________</w:t>
      </w:r>
      <w:r w:rsidRPr="002805AE">
        <w:rPr>
          <w:rFonts w:ascii="Times New Roman" w:hAnsi="Times New Roman" w:cs="Times New Roman"/>
          <w:sz w:val="24"/>
          <w:szCs w:val="24"/>
        </w:rPr>
        <w:t>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имеющего следующие реквизиты   (указать число, месяц, год подписания документа и его</w:t>
      </w:r>
    </w:p>
    <w:p w:rsidR="00766049"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номер):</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__________________________________________________________________________________________________________________________________</w:t>
      </w:r>
      <w:r w:rsidR="00766049">
        <w:rPr>
          <w:rFonts w:ascii="Times New Roman" w:hAnsi="Times New Roman" w:cs="Times New Roman"/>
          <w:sz w:val="24"/>
          <w:szCs w:val="24"/>
        </w:rPr>
        <w:t>__________________</w:t>
      </w:r>
      <w:r w:rsidRPr="002805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Сведения, указанные в запросе, достоверны. Документы (копии документов), приложенные к запросу, соответствуют требованиям, установленным законодательством Российской Федерации, на момент предоставления запроса эти документы действительны и содержат достоверные сведения.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Расписку в приеме запроса получил(а).</w:t>
      </w:r>
    </w:p>
    <w:p w:rsidR="002805AE" w:rsidRPr="002805AE" w:rsidRDefault="002805AE" w:rsidP="00E07693">
      <w:pPr>
        <w:pStyle w:val="ConsPlusNormal"/>
        <w:spacing w:before="220"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 __________ ___ г. "___" ч. ___ мин.</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Ответ прошу:</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направить почтовым отправлением по адресу 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CB372B">
        <w:rPr>
          <w:rFonts w:ascii="Times New Roman" w:hAnsi="Times New Roman" w:cs="Times New Roman"/>
          <w:sz w:val="24"/>
          <w:szCs w:val="24"/>
        </w:rPr>
        <w:t xml:space="preserve">                                         </w:t>
      </w:r>
      <w:r w:rsidRPr="002805AE">
        <w:rPr>
          <w:rFonts w:ascii="Times New Roman" w:hAnsi="Times New Roman" w:cs="Times New Roman"/>
          <w:sz w:val="24"/>
          <w:szCs w:val="24"/>
        </w:rPr>
        <w:t>(указать адрес)</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xml:space="preserve"> │ выдать при личном обращении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администрации.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(подпись заявителя)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Вход. N ______ _____, дата 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E71974" w:rsidRDefault="00E71974"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t>Приложение N 3</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5" w:name="P711"/>
      <w:bookmarkEnd w:id="15"/>
      <w:r w:rsidRPr="002805AE">
        <w:rPr>
          <w:rFonts w:ascii="Times New Roman" w:hAnsi="Times New Roman" w:cs="Times New Roman"/>
          <w:sz w:val="24"/>
          <w:szCs w:val="24"/>
        </w:rPr>
        <w:t>БЛОК-СХЕМА</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предоставления муниципальной услуги </w:t>
      </w:r>
      <w:r w:rsidR="00E71974">
        <w:rPr>
          <w:rFonts w:ascii="Times New Roman" w:hAnsi="Times New Roman" w:cs="Times New Roman"/>
          <w:sz w:val="24"/>
          <w:szCs w:val="24"/>
        </w:rPr>
        <w:t>«В</w:t>
      </w:r>
      <w:r w:rsidRPr="002805AE">
        <w:rPr>
          <w:rFonts w:ascii="Times New Roman" w:hAnsi="Times New Roman" w:cs="Times New Roman"/>
          <w:sz w:val="24"/>
          <w:szCs w:val="24"/>
        </w:rPr>
        <w:t>ыдач</w:t>
      </w:r>
      <w:r w:rsidR="00E71974">
        <w:rPr>
          <w:rFonts w:ascii="Times New Roman" w:hAnsi="Times New Roman" w:cs="Times New Roman"/>
          <w:sz w:val="24"/>
          <w:szCs w:val="24"/>
        </w:rPr>
        <w:t>а</w:t>
      </w:r>
      <w:r w:rsidRPr="002805AE">
        <w:rPr>
          <w:rFonts w:ascii="Times New Roman" w:hAnsi="Times New Roman" w:cs="Times New Roman"/>
          <w:sz w:val="24"/>
          <w:szCs w:val="24"/>
        </w:rPr>
        <w:t xml:space="preserve"> копии</w:t>
      </w:r>
    </w:p>
    <w:p w:rsidR="002805AE" w:rsidRPr="002805AE" w:rsidRDefault="002805AE" w:rsidP="00766049">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постановления, распоряжения администрации </w:t>
      </w:r>
      <w:r w:rsidR="00766049">
        <w:rPr>
          <w:rFonts w:ascii="Times New Roman" w:hAnsi="Times New Roman" w:cs="Times New Roman"/>
          <w:sz w:val="24"/>
          <w:szCs w:val="24"/>
        </w:rPr>
        <w:t>муниципального образования «Светлогорский городской округ»</w:t>
      </w:r>
      <w:r w:rsidRPr="002805AE">
        <w:rPr>
          <w:rFonts w:ascii="Times New Roman" w:hAnsi="Times New Roman" w:cs="Times New Roman"/>
          <w:sz w:val="24"/>
          <w:szCs w:val="24"/>
        </w:rPr>
        <w:t xml:space="preserve"> текущего срока хранения</w:t>
      </w:r>
      <w:r w:rsidR="00E71974">
        <w:rPr>
          <w:rFonts w:ascii="Times New Roman" w:hAnsi="Times New Roman" w:cs="Times New Roman"/>
          <w:sz w:val="24"/>
          <w:szCs w:val="24"/>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Прием, проверка и регистрация  ├─&gt;│   Выдача (направление) заявителю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запроса с комплектом документов │  │   уведомления  об отказе в приеме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документов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Передача запроса с комплектом документов начальнику Отдела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Подготовка копии правового акта либо проекта уведомления об отказе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Подписание копии правового акта либо проекта уведомления об отказе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Заверение копии правового акта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xml:space="preserve">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Выдача (направление) заявителю копии правового акта либо уведомления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об отказе в предоставлении муниципальной услуги             │</w:t>
      </w:r>
    </w:p>
    <w:p w:rsidR="00766049" w:rsidRDefault="00766049" w:rsidP="00766049">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lastRenderedPageBreak/>
        <w:t>Приложение N 4</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bookmarkStart w:id="16" w:name="P756"/>
      <w:bookmarkEnd w:id="16"/>
      <w:r w:rsidRPr="002805AE">
        <w:rPr>
          <w:rFonts w:ascii="Times New Roman" w:hAnsi="Times New Roman" w:cs="Times New Roman"/>
          <w:sz w:val="24"/>
          <w:szCs w:val="24"/>
        </w:rPr>
        <w:t>ПОРЯДОК</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прохождения документов при предоставлении муниципальной</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услуги </w:t>
      </w:r>
      <w:r w:rsidR="000557F9">
        <w:rPr>
          <w:rFonts w:ascii="Times New Roman" w:hAnsi="Times New Roman" w:cs="Times New Roman"/>
          <w:sz w:val="24"/>
          <w:szCs w:val="24"/>
        </w:rPr>
        <w:t>«В</w:t>
      </w:r>
      <w:r w:rsidRPr="002805AE">
        <w:rPr>
          <w:rFonts w:ascii="Times New Roman" w:hAnsi="Times New Roman" w:cs="Times New Roman"/>
          <w:sz w:val="24"/>
          <w:szCs w:val="24"/>
        </w:rPr>
        <w:t>ыдач</w:t>
      </w:r>
      <w:r w:rsidR="000557F9">
        <w:rPr>
          <w:rFonts w:ascii="Times New Roman" w:hAnsi="Times New Roman" w:cs="Times New Roman"/>
          <w:sz w:val="24"/>
          <w:szCs w:val="24"/>
        </w:rPr>
        <w:t>а</w:t>
      </w:r>
      <w:r w:rsidRPr="002805AE">
        <w:rPr>
          <w:rFonts w:ascii="Times New Roman" w:hAnsi="Times New Roman" w:cs="Times New Roman"/>
          <w:sz w:val="24"/>
          <w:szCs w:val="24"/>
        </w:rPr>
        <w:t xml:space="preserve"> копии постановления, распоряжения</w:t>
      </w:r>
      <w:r w:rsidR="00766049">
        <w:rPr>
          <w:rFonts w:ascii="Times New Roman" w:hAnsi="Times New Roman" w:cs="Times New Roman"/>
          <w:sz w:val="24"/>
          <w:szCs w:val="24"/>
        </w:rPr>
        <w:t xml:space="preserve"> </w:t>
      </w:r>
      <w:r w:rsidRPr="002805AE">
        <w:rPr>
          <w:rFonts w:ascii="Times New Roman" w:hAnsi="Times New Roman" w:cs="Times New Roman"/>
          <w:sz w:val="24"/>
          <w:szCs w:val="24"/>
        </w:rPr>
        <w:t xml:space="preserve">администрации </w:t>
      </w:r>
      <w:r w:rsidR="00766049">
        <w:rPr>
          <w:rFonts w:ascii="Times New Roman" w:hAnsi="Times New Roman" w:cs="Times New Roman"/>
          <w:sz w:val="24"/>
          <w:szCs w:val="24"/>
        </w:rPr>
        <w:t>муниципального образования «Светлогорский городской округ»</w:t>
      </w:r>
    </w:p>
    <w:p w:rsidR="002805AE" w:rsidRPr="002805AE" w:rsidRDefault="002805AE" w:rsidP="00E07693">
      <w:pPr>
        <w:pStyle w:val="ConsPlusTitle"/>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текущего срока хранения</w:t>
      </w:r>
      <w:r w:rsidR="000557F9">
        <w:rPr>
          <w:rFonts w:ascii="Times New Roman" w:hAnsi="Times New Roman" w:cs="Times New Roman"/>
          <w:sz w:val="24"/>
          <w:szCs w:val="24"/>
        </w:rPr>
        <w:t>»</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tbl>
      <w:tblPr>
        <w:tblW w:w="9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623"/>
        <w:gridCol w:w="1701"/>
        <w:gridCol w:w="1680"/>
        <w:gridCol w:w="2111"/>
      </w:tblGrid>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N п/п</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Процедура</w:t>
            </w:r>
          </w:p>
        </w:tc>
        <w:tc>
          <w:tcPr>
            <w:tcW w:w="170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Участники</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Длительность</w:t>
            </w:r>
          </w:p>
        </w:tc>
        <w:tc>
          <w:tcPr>
            <w:tcW w:w="211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День с момента начала исполнения Регламента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2</w:t>
            </w:r>
          </w:p>
        </w:tc>
        <w:tc>
          <w:tcPr>
            <w:tcW w:w="170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4</w:t>
            </w:r>
          </w:p>
        </w:tc>
        <w:tc>
          <w:tcPr>
            <w:tcW w:w="2111"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5</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Прием, проверка и регистрация запроса с комплектом документов</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Специалист</w:t>
            </w:r>
            <w:r w:rsidR="000557F9">
              <w:rPr>
                <w:rFonts w:ascii="Times New Roman" w:hAnsi="Times New Roman" w:cs="Times New Roman"/>
                <w:sz w:val="24"/>
                <w:szCs w:val="24"/>
              </w:rPr>
              <w:t xml:space="preserve"> Отдела,</w:t>
            </w:r>
            <w:r w:rsidRPr="002805AE">
              <w:rPr>
                <w:rFonts w:ascii="Times New Roman" w:hAnsi="Times New Roman" w:cs="Times New Roman"/>
                <w:sz w:val="24"/>
                <w:szCs w:val="24"/>
              </w:rPr>
              <w:t xml:space="preserve"> МФЦ,</w:t>
            </w:r>
          </w:p>
          <w:p w:rsidR="002805AE" w:rsidRPr="002805AE" w:rsidRDefault="000557F9" w:rsidP="000557F9">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 xml:space="preserve">Руководитель Отдела, </w:t>
            </w:r>
            <w:r w:rsidR="002805AE"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 час</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1-й рабочий день с момента поступления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2</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Передача запроса с комплектом документов начальнику Отдела</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Специалист </w:t>
            </w:r>
            <w:r w:rsidR="000557F9">
              <w:rPr>
                <w:rFonts w:ascii="Times New Roman" w:hAnsi="Times New Roman" w:cs="Times New Roman"/>
                <w:sz w:val="24"/>
                <w:szCs w:val="24"/>
              </w:rPr>
              <w:t xml:space="preserve">Отдела, </w:t>
            </w:r>
            <w:r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Первая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Рассмотрение запроса с комплектом документов начальником Отдела и назначение ответственного исполнителя</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15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Первая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4</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Подготовка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Специалист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Вторая половина 2-го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5</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Подписание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30 минут</w:t>
            </w:r>
          </w:p>
        </w:tc>
        <w:tc>
          <w:tcPr>
            <w:tcW w:w="2111" w:type="dxa"/>
          </w:tcPr>
          <w:p w:rsidR="002805AE" w:rsidRPr="002805AE" w:rsidRDefault="00E263C7" w:rsidP="00E07693">
            <w:pPr>
              <w:pStyle w:val="ConsPlusNormal"/>
              <w:spacing w:line="240" w:lineRule="atLeast"/>
              <w:contextualSpacing/>
              <w:rPr>
                <w:rFonts w:ascii="Times New Roman" w:hAnsi="Times New Roman" w:cs="Times New Roman"/>
                <w:sz w:val="24"/>
                <w:szCs w:val="24"/>
              </w:rPr>
            </w:pPr>
            <w:r>
              <w:rPr>
                <w:rFonts w:ascii="Times New Roman" w:hAnsi="Times New Roman" w:cs="Times New Roman"/>
                <w:sz w:val="24"/>
                <w:szCs w:val="24"/>
              </w:rPr>
              <w:t>3, 4-й</w:t>
            </w:r>
            <w:r w:rsidR="002805AE" w:rsidRPr="002805AE">
              <w:rPr>
                <w:rFonts w:ascii="Times New Roman" w:hAnsi="Times New Roman" w:cs="Times New Roman"/>
                <w:sz w:val="24"/>
                <w:szCs w:val="24"/>
              </w:rPr>
              <w:t xml:space="preserve"> рабочий день с момента поступления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6</w:t>
            </w:r>
          </w:p>
        </w:tc>
        <w:tc>
          <w:tcPr>
            <w:tcW w:w="3623"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Заверение копии правового акта</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Начальник Отдела</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10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До 10 часов </w:t>
            </w:r>
            <w:r w:rsidR="00E263C7">
              <w:rPr>
                <w:rFonts w:ascii="Times New Roman" w:hAnsi="Times New Roman" w:cs="Times New Roman"/>
                <w:sz w:val="24"/>
                <w:szCs w:val="24"/>
              </w:rPr>
              <w:t xml:space="preserve">3, </w:t>
            </w:r>
            <w:r w:rsidRPr="002805AE">
              <w:rPr>
                <w:rFonts w:ascii="Times New Roman" w:hAnsi="Times New Roman" w:cs="Times New Roman"/>
                <w:sz w:val="24"/>
                <w:szCs w:val="24"/>
              </w:rPr>
              <w:t>4-го рабочего дня с момента регистрации запроса</w:t>
            </w:r>
          </w:p>
        </w:tc>
      </w:tr>
      <w:tr w:rsidR="002805AE" w:rsidRPr="002805AE" w:rsidTr="000557F9">
        <w:tc>
          <w:tcPr>
            <w:tcW w:w="55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7</w:t>
            </w:r>
          </w:p>
        </w:tc>
        <w:tc>
          <w:tcPr>
            <w:tcW w:w="3623" w:type="dxa"/>
          </w:tcPr>
          <w:p w:rsidR="002805AE" w:rsidRPr="002805AE" w:rsidRDefault="000557F9" w:rsidP="00E07693">
            <w:pPr>
              <w:pStyle w:val="ConsPlusNormal"/>
              <w:spacing w:line="240" w:lineRule="atLeast"/>
              <w:contextualSpacing/>
              <w:jc w:val="center"/>
              <w:rPr>
                <w:rFonts w:ascii="Times New Roman" w:hAnsi="Times New Roman" w:cs="Times New Roman"/>
                <w:sz w:val="24"/>
                <w:szCs w:val="24"/>
              </w:rPr>
            </w:pPr>
            <w:r>
              <w:rPr>
                <w:rFonts w:ascii="Times New Roman" w:hAnsi="Times New Roman" w:cs="Times New Roman"/>
                <w:sz w:val="24"/>
                <w:szCs w:val="24"/>
              </w:rPr>
              <w:t>Выдача (направление)</w:t>
            </w:r>
            <w:r w:rsidRPr="002805AE">
              <w:rPr>
                <w:rFonts w:ascii="Times New Roman" w:hAnsi="Times New Roman" w:cs="Times New Roman"/>
                <w:sz w:val="24"/>
                <w:szCs w:val="24"/>
              </w:rPr>
              <w:t xml:space="preserve"> копии правового акта либо проекта уведомления об отказе в предоставлении муниципальной услуги</w:t>
            </w:r>
          </w:p>
        </w:tc>
        <w:tc>
          <w:tcPr>
            <w:tcW w:w="170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 xml:space="preserve">Специалист </w:t>
            </w:r>
            <w:r w:rsidR="000557F9">
              <w:rPr>
                <w:rFonts w:ascii="Times New Roman" w:hAnsi="Times New Roman" w:cs="Times New Roman"/>
                <w:sz w:val="24"/>
                <w:szCs w:val="24"/>
              </w:rPr>
              <w:t xml:space="preserve">Отдела, </w:t>
            </w:r>
            <w:r w:rsidRPr="002805AE">
              <w:rPr>
                <w:rFonts w:ascii="Times New Roman" w:hAnsi="Times New Roman" w:cs="Times New Roman"/>
                <w:sz w:val="24"/>
                <w:szCs w:val="24"/>
              </w:rPr>
              <w:t>МФЦ</w:t>
            </w:r>
          </w:p>
        </w:tc>
        <w:tc>
          <w:tcPr>
            <w:tcW w:w="1680" w:type="dxa"/>
          </w:tcPr>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15 минут</w:t>
            </w:r>
          </w:p>
        </w:tc>
        <w:tc>
          <w:tcPr>
            <w:tcW w:w="2111" w:type="dxa"/>
          </w:tcPr>
          <w:p w:rsidR="002805AE" w:rsidRPr="002805AE" w:rsidRDefault="002805AE" w:rsidP="00E07693">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5-й рабочий день с момента регистрации запроса</w:t>
            </w:r>
          </w:p>
        </w:tc>
      </w:tr>
    </w:tbl>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Default="002805AE" w:rsidP="00E07693">
      <w:pPr>
        <w:pStyle w:val="ConsPlusNormal"/>
        <w:spacing w:line="240" w:lineRule="atLeast"/>
        <w:ind w:firstLine="540"/>
        <w:contextualSpacing/>
        <w:jc w:val="both"/>
        <w:rPr>
          <w:rFonts w:ascii="Times New Roman" w:hAnsi="Times New Roman" w:cs="Times New Roman"/>
          <w:sz w:val="24"/>
          <w:szCs w:val="24"/>
        </w:rPr>
      </w:pPr>
      <w:r w:rsidRPr="002805AE">
        <w:rPr>
          <w:rFonts w:ascii="Times New Roman" w:hAnsi="Times New Roman" w:cs="Times New Roman"/>
          <w:sz w:val="24"/>
          <w:szCs w:val="24"/>
        </w:rPr>
        <w:t>Всего: не более 5 рабочих дней с момента регистрации запроса.</w:t>
      </w:r>
    </w:p>
    <w:p w:rsidR="00E263C7" w:rsidRPr="002805AE" w:rsidRDefault="00E263C7" w:rsidP="00E07693">
      <w:pPr>
        <w:pStyle w:val="ConsPlusNormal"/>
        <w:spacing w:line="240" w:lineRule="atLeast"/>
        <w:ind w:firstLine="540"/>
        <w:contextualSpacing/>
        <w:jc w:val="both"/>
        <w:rPr>
          <w:rFonts w:ascii="Times New Roman" w:hAnsi="Times New Roman" w:cs="Times New Roman"/>
          <w:sz w:val="24"/>
          <w:szCs w:val="24"/>
        </w:rPr>
      </w:pPr>
      <w:bookmarkStart w:id="17" w:name="_GoBack"/>
      <w:bookmarkEnd w:id="17"/>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lastRenderedPageBreak/>
        <w:t>Приложение N 5</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МКУ </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"МНОГОФУНКЦИОНАЛЬНЫЙ ЦЕНТР ПРЕДОСТАВЛЕНИЯ ГОСУДАРСТВЕННЫХ</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И МУНИЦИПАЛЬНЫХ УСЛУГ"</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Default="002805AE" w:rsidP="00E07693">
      <w:pPr>
        <w:pStyle w:val="ConsPlusNormal"/>
        <w:spacing w:line="240" w:lineRule="atLeast"/>
        <w:contextualSpacing/>
        <w:jc w:val="center"/>
        <w:rPr>
          <w:rFonts w:ascii="Times New Roman" w:hAnsi="Times New Roman" w:cs="Times New Roman"/>
          <w:sz w:val="24"/>
          <w:szCs w:val="24"/>
        </w:rPr>
      </w:pPr>
      <w:bookmarkStart w:id="18" w:name="P823"/>
      <w:bookmarkEnd w:id="18"/>
      <w:r w:rsidRPr="002805AE">
        <w:rPr>
          <w:rFonts w:ascii="Times New Roman" w:hAnsi="Times New Roman" w:cs="Times New Roman"/>
          <w:sz w:val="24"/>
          <w:szCs w:val="24"/>
        </w:rPr>
        <w:t>РАСПИСКА</w:t>
      </w:r>
    </w:p>
    <w:p w:rsidR="00D372C4" w:rsidRPr="002805AE" w:rsidRDefault="00D372C4"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О ПРИЕМЕ ОТ ЗАЯВИТЕЛЯ ДОКУМЕНТОВ, НЕОБХОДИМЫХ ДЛЯ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ПРЕДОСТАВЛЕНИЯ МУНИЦИПАЛЬНОЙ УСЛУГИ ПО ВЫДАЧЕ КОПИИ</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ПОСТАНОВЛЕНИЯ, РАСПОРЯЖЕНИЯ</w:t>
      </w:r>
    </w:p>
    <w:p w:rsidR="00AE0207" w:rsidRPr="002805AE" w:rsidRDefault="002805AE" w:rsidP="00AE0207">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АДМИНИСТРАЦИИ </w:t>
      </w:r>
      <w:r w:rsidR="00AE0207">
        <w:rPr>
          <w:rFonts w:ascii="Times New Roman" w:hAnsi="Times New Roman" w:cs="Times New Roman"/>
          <w:sz w:val="24"/>
          <w:szCs w:val="24"/>
        </w:rPr>
        <w:t>МУНИЦИПАЛЬНОГО ОБРАЗОВАНИЯ</w:t>
      </w:r>
    </w:p>
    <w:p w:rsidR="002805AE" w:rsidRDefault="00AE0207" w:rsidP="00AE0207">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w:t>
      </w:r>
      <w:r>
        <w:rPr>
          <w:rFonts w:ascii="Times New Roman" w:hAnsi="Times New Roman" w:cs="Times New Roman"/>
          <w:sz w:val="24"/>
          <w:szCs w:val="24"/>
        </w:rPr>
        <w:t>СВЕТЛОГОРСКИЙ ГОРОДСКОЙ ОКРУГ</w:t>
      </w:r>
      <w:r w:rsidRPr="002805AE">
        <w:rPr>
          <w:rFonts w:ascii="Times New Roman" w:hAnsi="Times New Roman" w:cs="Times New Roman"/>
          <w:sz w:val="24"/>
          <w:szCs w:val="24"/>
        </w:rPr>
        <w:t>"</w:t>
      </w:r>
      <w:r>
        <w:rPr>
          <w:rFonts w:ascii="Times New Roman" w:hAnsi="Times New Roman" w:cs="Times New Roman"/>
          <w:sz w:val="24"/>
          <w:szCs w:val="24"/>
        </w:rPr>
        <w:t xml:space="preserve"> </w:t>
      </w:r>
      <w:r w:rsidR="002805AE" w:rsidRPr="002805AE">
        <w:rPr>
          <w:rFonts w:ascii="Times New Roman" w:hAnsi="Times New Roman" w:cs="Times New Roman"/>
          <w:sz w:val="24"/>
          <w:szCs w:val="24"/>
        </w:rPr>
        <w:t>ТЕКУЩЕГО СРОКА ХРАНЕНИЯ</w:t>
      </w:r>
    </w:p>
    <w:p w:rsidR="00D372C4" w:rsidRPr="002805AE" w:rsidRDefault="00D372C4" w:rsidP="00AE0207">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D372C4">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Вход. N __</w:t>
      </w:r>
      <w:r w:rsidR="00D372C4">
        <w:rPr>
          <w:rFonts w:ascii="Times New Roman" w:hAnsi="Times New Roman" w:cs="Times New Roman"/>
          <w:sz w:val="24"/>
          <w:szCs w:val="24"/>
        </w:rPr>
        <w:t>_____ от "___" ______ 20___ г.</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Ф.И.О. представившего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имя, отчество (последнее - при наличии) заявителя, в случае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предоставления муниципальной услуги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юридическому лицу помимо Ф.И.О. представителя указывается полное фирменное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наименование юридического лица)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Адрес заявителя: __________________________________________________________</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N │    Наименование    │  Количество│  Количество │  Отметка о  │Отметка│</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│п/п│    и реквизиты     │ экземпляров│    листов   │выдаче докум.│   о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документов     │            │             │  заявителю  │наличии│</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 Под- │Копий│ Под- │  В   │ Под- │  В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│линных│     │линных│копиях│линных│копиях│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1.│ Запрос о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предоставлении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муниципальной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услуги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2.│ Документ,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удостоверяющий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личность заявителя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3.│ Доверенность,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подтверждающая     │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полномочия         │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представителя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заявителя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(в случае подачи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запроса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представителем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юридического лица,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не являющимся его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руководителем, либо│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представителем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   │ физического лица)  │      │     │      │      │      │      │       │</w:t>
      </w:r>
    </w:p>
    <w:p w:rsidR="00AE0207" w:rsidRDefault="00AE0207" w:rsidP="00AE0207">
      <w:pPr>
        <w:autoSpaceDE w:val="0"/>
        <w:autoSpaceDN w:val="0"/>
        <w:adjustRightInd w:val="0"/>
        <w:jc w:val="both"/>
        <w:rPr>
          <w:rFonts w:ascii="Courier New" w:eastAsiaTheme="minorHAnsi" w:hAnsi="Courier New" w:cs="Courier New"/>
          <w:b/>
          <w:bCs/>
          <w:sz w:val="20"/>
          <w:szCs w:val="20"/>
          <w:lang w:eastAsia="en-US"/>
        </w:rPr>
      </w:pPr>
      <w:r>
        <w:rPr>
          <w:rFonts w:ascii="Courier New" w:eastAsiaTheme="minorHAnsi" w:hAnsi="Courier New" w:cs="Courier New"/>
          <w:b/>
          <w:bCs/>
          <w:sz w:val="20"/>
          <w:szCs w:val="20"/>
          <w:lang w:eastAsia="en-US"/>
        </w:rPr>
        <w:t>└───┴────────────────────┴──────┴─────┴──────┴──────┴──────┴──────┴───────┘</w:t>
      </w:r>
    </w:p>
    <w:p w:rsidR="002805AE" w:rsidRPr="002805AE" w:rsidRDefault="00766049" w:rsidP="00E07693">
      <w:pPr>
        <w:pStyle w:val="ConsPlusNonformat"/>
        <w:spacing w:line="240" w:lineRule="atLeast"/>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2805AE" w:rsidRPr="002805AE">
        <w:rPr>
          <w:rFonts w:ascii="Times New Roman" w:hAnsi="Times New Roman" w:cs="Times New Roman"/>
          <w:sz w:val="24"/>
          <w:szCs w:val="24"/>
        </w:rPr>
        <w:t xml:space="preserve">   ┌───┐</w:t>
      </w:r>
    </w:p>
    <w:p w:rsidR="00D372C4"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   </w:t>
      </w:r>
      <w:r w:rsidR="00766049">
        <w:rPr>
          <w:rFonts w:ascii="Times New Roman" w:hAnsi="Times New Roman" w:cs="Times New Roman"/>
          <w:sz w:val="24"/>
          <w:szCs w:val="24"/>
        </w:rPr>
        <w:t xml:space="preserve"> </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 - документы, которые заявитель должен представить самостоятельно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D372C4"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lastRenderedPageBreak/>
        <w:t>_____________________________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(должность сотрудника,                     (подпись, Ф.И.О.)</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принявшего документы)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дата выдачи расписки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сотрудником, принявшим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дата получения результата (указывается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сотрудником, принявшим документы)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В  случае  неприбытия заявителя в срок, указанный в расписке, результат</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предоставления  муниципальной  услуги  направляется по адресу, указанному в</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запросе,  по  истечении  10  рабочих  дней после наступления даты получения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результата, указанной в расписке.</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инициалы, подпись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 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(должность сотрудника, выдавшего документы)  (подпись, фамилия, инициалы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сотрудника)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  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(дата выдачи (получения) документов)    (фамилия, инициалы, подпись лица,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получившего документы)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D372C4" w:rsidRDefault="00D372C4" w:rsidP="00E07693">
      <w:pPr>
        <w:pStyle w:val="ConsPlusNormal"/>
        <w:spacing w:line="240" w:lineRule="atLeast"/>
        <w:contextualSpacing/>
        <w:jc w:val="right"/>
        <w:outlineLvl w:val="1"/>
        <w:rPr>
          <w:rFonts w:ascii="Times New Roman" w:hAnsi="Times New Roman" w:cs="Times New Roman"/>
          <w:sz w:val="24"/>
          <w:szCs w:val="24"/>
        </w:rPr>
      </w:pPr>
    </w:p>
    <w:p w:rsidR="00766049" w:rsidRDefault="00766049" w:rsidP="00E07693">
      <w:pPr>
        <w:pStyle w:val="ConsPlusNormal"/>
        <w:spacing w:line="240" w:lineRule="atLeast"/>
        <w:contextualSpacing/>
        <w:jc w:val="right"/>
        <w:outlineLvl w:val="1"/>
        <w:rPr>
          <w:rFonts w:ascii="Times New Roman" w:hAnsi="Times New Roman" w:cs="Times New Roman"/>
          <w:sz w:val="24"/>
          <w:szCs w:val="24"/>
        </w:rPr>
      </w:pPr>
    </w:p>
    <w:p w:rsidR="00AE0207" w:rsidRDefault="00AE0207" w:rsidP="00E07693">
      <w:pPr>
        <w:pStyle w:val="ConsPlusNormal"/>
        <w:spacing w:line="240" w:lineRule="atLeast"/>
        <w:contextualSpacing/>
        <w:jc w:val="right"/>
        <w:outlineLvl w:val="1"/>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right"/>
        <w:outlineLvl w:val="1"/>
        <w:rPr>
          <w:rFonts w:ascii="Times New Roman" w:hAnsi="Times New Roman" w:cs="Times New Roman"/>
          <w:sz w:val="24"/>
          <w:szCs w:val="24"/>
        </w:rPr>
      </w:pPr>
      <w:r w:rsidRPr="002805AE">
        <w:rPr>
          <w:rFonts w:ascii="Times New Roman" w:hAnsi="Times New Roman" w:cs="Times New Roman"/>
          <w:sz w:val="24"/>
          <w:szCs w:val="24"/>
        </w:rPr>
        <w:lastRenderedPageBreak/>
        <w:t>Приложение N 6</w:t>
      </w:r>
    </w:p>
    <w:p w:rsidR="002805AE" w:rsidRPr="002805AE" w:rsidRDefault="002805AE" w:rsidP="00E07693">
      <w:pPr>
        <w:pStyle w:val="ConsPlusNormal"/>
        <w:spacing w:line="240" w:lineRule="atLeast"/>
        <w:contextualSpacing/>
        <w:jc w:val="right"/>
        <w:rPr>
          <w:rFonts w:ascii="Times New Roman" w:hAnsi="Times New Roman" w:cs="Times New Roman"/>
          <w:sz w:val="24"/>
          <w:szCs w:val="24"/>
        </w:rPr>
      </w:pPr>
      <w:r w:rsidRPr="002805AE">
        <w:rPr>
          <w:rFonts w:ascii="Times New Roman" w:hAnsi="Times New Roman" w:cs="Times New Roman"/>
          <w:sz w:val="24"/>
          <w:szCs w:val="24"/>
        </w:rPr>
        <w:t>к Административному регламенту</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AE0207" w:rsidRDefault="00AE0207"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МКУ "МНОГОФУНКЦИОНАЛЬНЫЙ ЦЕНТР ПРЕДОСТАВЛЕНИЯ ГОСУДАРСТВЕННЫХ</w:t>
      </w:r>
      <w:r w:rsidR="00AE0207">
        <w:rPr>
          <w:rFonts w:ascii="Times New Roman" w:hAnsi="Times New Roman" w:cs="Times New Roman"/>
          <w:sz w:val="24"/>
          <w:szCs w:val="24"/>
        </w:rPr>
        <w:t xml:space="preserve"> </w:t>
      </w:r>
      <w:r w:rsidRPr="002805AE">
        <w:rPr>
          <w:rFonts w:ascii="Times New Roman" w:hAnsi="Times New Roman" w:cs="Times New Roman"/>
          <w:sz w:val="24"/>
          <w:szCs w:val="24"/>
        </w:rPr>
        <w:t>И МУНИЦИПАЛЬНЫХ УСЛУГ"</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bookmarkStart w:id="19" w:name="P910"/>
      <w:bookmarkEnd w:id="19"/>
      <w:r w:rsidRPr="002805AE">
        <w:rPr>
          <w:rFonts w:ascii="Times New Roman" w:hAnsi="Times New Roman" w:cs="Times New Roman"/>
          <w:sz w:val="24"/>
          <w:szCs w:val="24"/>
        </w:rPr>
        <w:t>УВЕДОМЛЕНИЕ ОБ ОТКАЗЕ</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В ПРИЕМЕ ОТ ЗАЯВИТЕЛЯ ДОКУМЕНТОВ ДЛЯ ПРЕДОСТАВЛЕНИЯ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МУНИЦИПАЛЬНОЙ УСЛУГИ ПО ВЫДАЧЕ КОПИИ ПОСТАНОВЛЕНИЯ,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 xml:space="preserve">РАСПОРЯЖЕНИЯ АДМИНИСТРАЦИИ </w:t>
      </w:r>
      <w:r w:rsidR="00AE0207">
        <w:rPr>
          <w:rFonts w:ascii="Times New Roman" w:hAnsi="Times New Roman" w:cs="Times New Roman"/>
          <w:sz w:val="24"/>
          <w:szCs w:val="24"/>
        </w:rPr>
        <w:t>МУНИЦИПАЛЬНОГО ОБРАЗОВАНИЯ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r w:rsidRPr="002805AE">
        <w:rPr>
          <w:rFonts w:ascii="Times New Roman" w:hAnsi="Times New Roman" w:cs="Times New Roman"/>
          <w:sz w:val="24"/>
          <w:szCs w:val="24"/>
        </w:rPr>
        <w:t>"</w:t>
      </w:r>
      <w:r w:rsidR="00AE0207">
        <w:rPr>
          <w:rFonts w:ascii="Times New Roman" w:hAnsi="Times New Roman" w:cs="Times New Roman"/>
          <w:sz w:val="24"/>
          <w:szCs w:val="24"/>
        </w:rPr>
        <w:t>СВЕТЛОГОРСКИЙ ГОРОДСКОЙ ОКРУГ</w:t>
      </w:r>
      <w:r w:rsidRPr="002805AE">
        <w:rPr>
          <w:rFonts w:ascii="Times New Roman" w:hAnsi="Times New Roman" w:cs="Times New Roman"/>
          <w:sz w:val="24"/>
          <w:szCs w:val="24"/>
        </w:rPr>
        <w:t>" ТЕКУЩЕГО СРОКА ХРАНЕНИЯ</w:t>
      </w:r>
    </w:p>
    <w:p w:rsidR="002805AE" w:rsidRPr="002805AE" w:rsidRDefault="002805AE" w:rsidP="00E07693">
      <w:pPr>
        <w:pStyle w:val="ConsPlusNormal"/>
        <w:spacing w:line="240" w:lineRule="atLeast"/>
        <w:contextualSpacing/>
        <w:jc w:val="center"/>
        <w:rPr>
          <w:rFonts w:ascii="Times New Roman" w:hAnsi="Times New Roman" w:cs="Times New Roman"/>
          <w:sz w:val="24"/>
          <w:szCs w:val="24"/>
        </w:rPr>
      </w:pPr>
    </w:p>
    <w:p w:rsidR="002805AE" w:rsidRPr="002805AE" w:rsidRDefault="002805AE" w:rsidP="00D372C4">
      <w:pPr>
        <w:pStyle w:val="ConsPlusNormal"/>
        <w:spacing w:line="240" w:lineRule="atLeast"/>
        <w:contextualSpacing/>
        <w:rPr>
          <w:rFonts w:ascii="Times New Roman" w:hAnsi="Times New Roman" w:cs="Times New Roman"/>
          <w:sz w:val="24"/>
          <w:szCs w:val="24"/>
        </w:rPr>
      </w:pPr>
      <w:r w:rsidRPr="002805AE">
        <w:rPr>
          <w:rFonts w:ascii="Times New Roman" w:hAnsi="Times New Roman" w:cs="Times New Roman"/>
          <w:sz w:val="24"/>
          <w:szCs w:val="24"/>
        </w:rPr>
        <w:t>Исх. N __</w:t>
      </w:r>
      <w:r w:rsidR="00D372C4">
        <w:rPr>
          <w:rFonts w:ascii="Times New Roman" w:hAnsi="Times New Roman" w:cs="Times New Roman"/>
          <w:sz w:val="24"/>
          <w:szCs w:val="24"/>
        </w:rPr>
        <w:t>_____ от "___" _______ 20__ г.</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Дано заявителю 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(фамилия, имя, отчество (последнее - при наличии)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либо представителя заявителя)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о том, что Вами на приеме ____________________________________ представлены</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(указать дату и время приема)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документы,   необходимые   для   предоставления   муниципальной  услуги  по</w:t>
      </w:r>
    </w:p>
    <w:p w:rsidR="002805AE" w:rsidRPr="002805AE" w:rsidRDefault="002805AE" w:rsidP="00CB372B">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выдаче  копии  постановления,  распоряжения администрации </w:t>
      </w:r>
      <w:r w:rsidR="00CB372B">
        <w:rPr>
          <w:rFonts w:ascii="Times New Roman" w:hAnsi="Times New Roman" w:cs="Times New Roman"/>
          <w:sz w:val="24"/>
          <w:szCs w:val="24"/>
        </w:rPr>
        <w:t xml:space="preserve">муниципального образования «Светлогорский городской округ» </w:t>
      </w:r>
      <w:r w:rsidRPr="002805AE">
        <w:rPr>
          <w:rFonts w:ascii="Times New Roman" w:hAnsi="Times New Roman" w:cs="Times New Roman"/>
          <w:sz w:val="24"/>
          <w:szCs w:val="24"/>
        </w:rPr>
        <w:t>текущего срока хранения.</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По результатам рассмотрения  представленных  документов,  на  основании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(указывается пункт и реквизиты Административного регламента)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Вам отказано в приеме запроса о предоставлении муниципальной услуги в связи</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с 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___________________________________________________________________________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(указать причину отказа)</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________________________________   _____________ /________________________/</w:t>
      </w:r>
    </w:p>
    <w:p w:rsidR="002805AE" w:rsidRPr="002805AE" w:rsidRDefault="002805AE" w:rsidP="00E07693">
      <w:pPr>
        <w:pStyle w:val="ConsPlusNonformat"/>
        <w:spacing w:line="240" w:lineRule="atLeast"/>
        <w:contextualSpacing/>
        <w:jc w:val="both"/>
        <w:rPr>
          <w:rFonts w:ascii="Times New Roman" w:hAnsi="Times New Roman" w:cs="Times New Roman"/>
          <w:sz w:val="24"/>
          <w:szCs w:val="24"/>
        </w:rPr>
      </w:pPr>
      <w:r w:rsidRPr="002805AE">
        <w:rPr>
          <w:rFonts w:ascii="Times New Roman" w:hAnsi="Times New Roman" w:cs="Times New Roman"/>
          <w:sz w:val="24"/>
          <w:szCs w:val="24"/>
        </w:rPr>
        <w:t xml:space="preserve">         (должность)                    (подпись, фамилия, инициалы)</w:t>
      </w: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spacing w:line="240" w:lineRule="atLeast"/>
        <w:ind w:firstLine="540"/>
        <w:contextualSpacing/>
        <w:jc w:val="both"/>
        <w:rPr>
          <w:rFonts w:ascii="Times New Roman" w:hAnsi="Times New Roman" w:cs="Times New Roman"/>
          <w:sz w:val="24"/>
          <w:szCs w:val="24"/>
        </w:rPr>
      </w:pPr>
    </w:p>
    <w:p w:rsidR="002805AE" w:rsidRPr="002805AE" w:rsidRDefault="002805AE" w:rsidP="00E07693">
      <w:pPr>
        <w:pStyle w:val="ConsPlusNormal"/>
        <w:pBdr>
          <w:top w:val="single" w:sz="6" w:space="0" w:color="auto"/>
        </w:pBdr>
        <w:spacing w:before="100" w:after="100" w:line="240" w:lineRule="atLeast"/>
        <w:contextualSpacing/>
        <w:jc w:val="both"/>
        <w:rPr>
          <w:rFonts w:ascii="Times New Roman" w:hAnsi="Times New Roman" w:cs="Times New Roman"/>
          <w:sz w:val="24"/>
          <w:szCs w:val="24"/>
        </w:rPr>
      </w:pPr>
    </w:p>
    <w:p w:rsidR="007271F4" w:rsidRPr="002805AE" w:rsidRDefault="007271F4" w:rsidP="00E07693">
      <w:pPr>
        <w:spacing w:line="240" w:lineRule="atLeast"/>
        <w:contextualSpacing/>
      </w:pPr>
    </w:p>
    <w:sectPr w:rsidR="007271F4" w:rsidRPr="002805AE" w:rsidSect="00252DD9">
      <w:footerReference w:type="default" r:id="rId35"/>
      <w:pgSz w:w="11905" w:h="16838"/>
      <w:pgMar w:top="709" w:right="850" w:bottom="426" w:left="1701"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C6F" w:rsidRDefault="003D5C6F" w:rsidP="00252DD9">
      <w:r>
        <w:separator/>
      </w:r>
    </w:p>
  </w:endnote>
  <w:endnote w:type="continuationSeparator" w:id="0">
    <w:p w:rsidR="003D5C6F" w:rsidRDefault="003D5C6F" w:rsidP="00252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852350"/>
      <w:docPartObj>
        <w:docPartGallery w:val="Page Numbers (Bottom of Page)"/>
        <w:docPartUnique/>
      </w:docPartObj>
    </w:sdtPr>
    <w:sdtEndPr/>
    <w:sdtContent>
      <w:p w:rsidR="00252DD9" w:rsidRDefault="00252DD9">
        <w:pPr>
          <w:pStyle w:val="a6"/>
          <w:jc w:val="right"/>
        </w:pPr>
        <w:r>
          <w:fldChar w:fldCharType="begin"/>
        </w:r>
        <w:r>
          <w:instrText>PAGE   \* MERGEFORMAT</w:instrText>
        </w:r>
        <w:r>
          <w:fldChar w:fldCharType="separate"/>
        </w:r>
        <w:r w:rsidR="00E263C7">
          <w:rPr>
            <w:noProof/>
          </w:rPr>
          <w:t>37</w:t>
        </w:r>
        <w:r>
          <w:fldChar w:fldCharType="end"/>
        </w:r>
      </w:p>
    </w:sdtContent>
  </w:sdt>
  <w:p w:rsidR="00252DD9" w:rsidRDefault="00252D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C6F" w:rsidRDefault="003D5C6F" w:rsidP="00252DD9">
      <w:r>
        <w:separator/>
      </w:r>
    </w:p>
  </w:footnote>
  <w:footnote w:type="continuationSeparator" w:id="0">
    <w:p w:rsidR="003D5C6F" w:rsidRDefault="003D5C6F" w:rsidP="00252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 w15:restartNumberingAfterBreak="0">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sz w:val="28"/>
        <w:szCs w:val="28"/>
      </w:rPr>
    </w:lvl>
  </w:abstractNum>
  <w:abstractNum w:abstractNumId="2" w15:restartNumberingAfterBreak="0">
    <w:nsid w:val="00000010"/>
    <w:multiLevelType w:val="singleLevel"/>
    <w:tmpl w:val="00000010"/>
    <w:name w:val="WW8Num16"/>
    <w:lvl w:ilvl="0">
      <w:start w:val="1"/>
      <w:numFmt w:val="bullet"/>
      <w:lvlText w:val="­"/>
      <w:lvlJc w:val="left"/>
      <w:pPr>
        <w:tabs>
          <w:tab w:val="num" w:pos="0"/>
        </w:tabs>
        <w:ind w:left="1495" w:hanging="360"/>
      </w:pPr>
      <w:rPr>
        <w:rFonts w:ascii="Courier New" w:hAnsi="Courier New" w:cs="Courier New" w:hint="default"/>
        <w:sz w:val="28"/>
        <w:szCs w:val="28"/>
        <w:lang w:eastAsia="ru-RU"/>
      </w:rPr>
    </w:lvl>
  </w:abstractNum>
  <w:abstractNum w:abstractNumId="3" w15:restartNumberingAfterBreak="0">
    <w:nsid w:val="0000001A"/>
    <w:multiLevelType w:val="multilevel"/>
    <w:tmpl w:val="0000001A"/>
    <w:name w:val="WW8Num26"/>
    <w:lvl w:ilvl="0">
      <w:numFmt w:val="bullet"/>
      <w:lvlText w:val="-"/>
      <w:lvlJc w:val="left"/>
      <w:pPr>
        <w:tabs>
          <w:tab w:val="num" w:pos="0"/>
        </w:tabs>
        <w:ind w:left="720" w:hanging="360"/>
      </w:pPr>
      <w:rPr>
        <w:rFonts w:ascii="Courier New" w:hAnsi="Courier New" w:cs="Courier New" w:hint="default"/>
        <w:sz w:val="28"/>
        <w:szCs w:val="28"/>
        <w:lang w:eastAsia="ru-RU"/>
      </w:rPr>
    </w:lvl>
    <w:lvl w:ilvl="1">
      <w:numFmt w:val="bullet"/>
      <w:lvlText w:val="-"/>
      <w:lvlJc w:val="left"/>
      <w:pPr>
        <w:tabs>
          <w:tab w:val="num" w:pos="0"/>
        </w:tabs>
        <w:ind w:left="1211" w:hanging="360"/>
      </w:pPr>
      <w:rPr>
        <w:rFonts w:ascii="Courier New" w:hAnsi="Courier New" w:cs="Courier New" w:hint="default"/>
        <w:sz w:val="28"/>
        <w:szCs w:val="28"/>
        <w:lang w:eastAsia="ru-RU"/>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1B"/>
    <w:multiLevelType w:val="singleLevel"/>
    <w:tmpl w:val="0000001B"/>
    <w:name w:val="WW8Num27"/>
    <w:lvl w:ilvl="0">
      <w:start w:val="1"/>
      <w:numFmt w:val="bullet"/>
      <w:lvlText w:val=""/>
      <w:lvlJc w:val="left"/>
      <w:pPr>
        <w:tabs>
          <w:tab w:val="num" w:pos="0"/>
        </w:tabs>
        <w:ind w:left="1260" w:hanging="360"/>
      </w:pPr>
      <w:rPr>
        <w:rFonts w:ascii="Symbol" w:hAnsi="Symbol" w:cs="Symbol" w:hint="default"/>
        <w:sz w:val="28"/>
        <w:szCs w:val="28"/>
      </w:rPr>
    </w:lvl>
  </w:abstractNum>
  <w:abstractNum w:abstractNumId="5" w15:restartNumberingAfterBreak="0">
    <w:nsid w:val="0000001D"/>
    <w:multiLevelType w:val="singleLevel"/>
    <w:tmpl w:val="0000001D"/>
    <w:name w:val="WW8Num29"/>
    <w:lvl w:ilvl="0">
      <w:start w:val="1"/>
      <w:numFmt w:val="bullet"/>
      <w:lvlText w:val="­"/>
      <w:lvlJc w:val="left"/>
      <w:pPr>
        <w:tabs>
          <w:tab w:val="num" w:pos="0"/>
        </w:tabs>
        <w:ind w:left="1211" w:hanging="360"/>
      </w:pPr>
      <w:rPr>
        <w:rFonts w:ascii="Courier New" w:hAnsi="Courier New" w:cs="Courier New" w:hint="default"/>
        <w:sz w:val="28"/>
        <w:szCs w:val="28"/>
        <w:lang w:eastAsia="ru-RU"/>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AE"/>
    <w:rsid w:val="00007AD5"/>
    <w:rsid w:val="00036570"/>
    <w:rsid w:val="000557F9"/>
    <w:rsid w:val="00107128"/>
    <w:rsid w:val="00115E85"/>
    <w:rsid w:val="001608A5"/>
    <w:rsid w:val="001B7896"/>
    <w:rsid w:val="00252DD9"/>
    <w:rsid w:val="002805AE"/>
    <w:rsid w:val="003908A1"/>
    <w:rsid w:val="003A53DB"/>
    <w:rsid w:val="003B2853"/>
    <w:rsid w:val="003C16C4"/>
    <w:rsid w:val="003D5C6F"/>
    <w:rsid w:val="003E3C3B"/>
    <w:rsid w:val="003F776D"/>
    <w:rsid w:val="00401A8E"/>
    <w:rsid w:val="00415D55"/>
    <w:rsid w:val="00475A6F"/>
    <w:rsid w:val="004E773D"/>
    <w:rsid w:val="00521A2E"/>
    <w:rsid w:val="00567534"/>
    <w:rsid w:val="0062715E"/>
    <w:rsid w:val="007271F4"/>
    <w:rsid w:val="00745F93"/>
    <w:rsid w:val="00766049"/>
    <w:rsid w:val="007F3E4A"/>
    <w:rsid w:val="008A4424"/>
    <w:rsid w:val="008D3F63"/>
    <w:rsid w:val="008F0AE3"/>
    <w:rsid w:val="008F2D8A"/>
    <w:rsid w:val="0090797D"/>
    <w:rsid w:val="009343B5"/>
    <w:rsid w:val="00AE0207"/>
    <w:rsid w:val="00AF2D36"/>
    <w:rsid w:val="00C50B5A"/>
    <w:rsid w:val="00C76C9E"/>
    <w:rsid w:val="00CA4F69"/>
    <w:rsid w:val="00CB372B"/>
    <w:rsid w:val="00D33DC6"/>
    <w:rsid w:val="00D372C4"/>
    <w:rsid w:val="00D91CA7"/>
    <w:rsid w:val="00DA3A98"/>
    <w:rsid w:val="00DC43C2"/>
    <w:rsid w:val="00E07693"/>
    <w:rsid w:val="00E15D0F"/>
    <w:rsid w:val="00E241C7"/>
    <w:rsid w:val="00E263C7"/>
    <w:rsid w:val="00E675BA"/>
    <w:rsid w:val="00E71974"/>
    <w:rsid w:val="00EA4E7F"/>
    <w:rsid w:val="00F85464"/>
    <w:rsid w:val="00FF4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F515C2-B3A0-41A5-ABF2-65CC134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D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15D0F"/>
    <w:rPr>
      <w:color w:val="0000FF"/>
      <w:u w:val="single"/>
    </w:rPr>
  </w:style>
  <w:style w:type="paragraph" w:customStyle="1" w:styleId="ConsPlusTitle">
    <w:name w:val="ConsPlusTitle"/>
    <w:rsid w:val="002805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2805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05A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252DD9"/>
    <w:pPr>
      <w:tabs>
        <w:tab w:val="center" w:pos="4677"/>
        <w:tab w:val="right" w:pos="9355"/>
      </w:tabs>
    </w:pPr>
  </w:style>
  <w:style w:type="character" w:customStyle="1" w:styleId="a5">
    <w:name w:val="Верхний колонтитул Знак"/>
    <w:basedOn w:val="a0"/>
    <w:link w:val="a4"/>
    <w:uiPriority w:val="99"/>
    <w:rsid w:val="00252DD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52DD9"/>
    <w:pPr>
      <w:tabs>
        <w:tab w:val="center" w:pos="4677"/>
        <w:tab w:val="right" w:pos="9355"/>
      </w:tabs>
    </w:pPr>
  </w:style>
  <w:style w:type="character" w:customStyle="1" w:styleId="a7">
    <w:name w:val="Нижний колонтитул Знак"/>
    <w:basedOn w:val="a0"/>
    <w:link w:val="a6"/>
    <w:uiPriority w:val="99"/>
    <w:rsid w:val="00252DD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3400">
      <w:bodyDiv w:val="1"/>
      <w:marLeft w:val="0"/>
      <w:marRight w:val="0"/>
      <w:marTop w:val="0"/>
      <w:marBottom w:val="0"/>
      <w:divBdr>
        <w:top w:val="none" w:sz="0" w:space="0" w:color="auto"/>
        <w:left w:val="none" w:sz="0" w:space="0" w:color="auto"/>
        <w:bottom w:val="none" w:sz="0" w:space="0" w:color="auto"/>
        <w:right w:val="none" w:sz="0" w:space="0" w:color="auto"/>
      </w:divBdr>
    </w:div>
    <w:div w:id="1732460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http://mfc39.ru/" TargetMode="External"/><Relationship Id="rId18" Type="http://schemas.openxmlformats.org/officeDocument/2006/relationships/hyperlink" Target="consultantplus://offline/ref=87A8714283A3F4910C18667307D0B13D0AFA3045ACCC2903564C14B3BFAD774771D5848019CE5F4D58450CC8EDw9eAG" TargetMode="External"/><Relationship Id="rId26" Type="http://schemas.openxmlformats.org/officeDocument/2006/relationships/hyperlink" Target="consultantplus://offline/ref=87A8714283A3F4910C18667307D0B13D0AF03348ABC22903564C14B3BFAD774771D5848019CE5F4D58450CC8EDw9eAG" TargetMode="External"/><Relationship Id="rId3" Type="http://schemas.openxmlformats.org/officeDocument/2006/relationships/styles" Target="styles.xml"/><Relationship Id="rId21" Type="http://schemas.openxmlformats.org/officeDocument/2006/relationships/hyperlink" Target="consultantplus://offline/ref=87A8714283A3F4910C18667307D0B13D0BF23149ACC12903564C14B3BFAD774771D5848019CE5F4D58450CC8EDw9eAG" TargetMode="External"/><Relationship Id="rId34" Type="http://schemas.openxmlformats.org/officeDocument/2006/relationships/hyperlink" Target="http://mfc39.ru/" TargetMode="Externa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87A8714283A3F4910C18667307D0B13D0AFA3545A8C22903564C14B3BFAD774771D5848019CE5F4D58450CC8EDw9eA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87A8714283A3F4910C18787E11BCEF340CF96D4DACC3235408134FEEE8A47D10249A85CE5CC7404D595B0FCCE7C7576CFFBFE566A44B2DD0C401BDwEeEG" TargetMode="External"/><Relationship Id="rId2" Type="http://schemas.openxmlformats.org/officeDocument/2006/relationships/numbering" Target="numbering.xml"/><Relationship Id="rId16" Type="http://schemas.openxmlformats.org/officeDocument/2006/relationships/hyperlink" Target="consultantplus://offline/ref=87A8714283A3F4910C18667307D0B13D0BF23149ACC52903564C14B3BFAD774763D5DC8C18CA41485F505A99A8C60B29AEACE463A4492CCFwCeFG" TargetMode="External"/><Relationship Id="rId20" Type="http://schemas.openxmlformats.org/officeDocument/2006/relationships/hyperlink" Target="consultantplus://offline/ref=87A8714283A3F4910C18667307D0B13D0BF23046AAC72903564C14B3BFAD774771D5848019CE5F4D58450CC8EDw9eAG" TargetMode="External"/><Relationship Id="rId29" Type="http://schemas.openxmlformats.org/officeDocument/2006/relationships/hyperlink" Target="consultantplus://offline/ref=87A8714283A3F4910C18667307D0B13D0BF23149ACC52903564C14B3BFAD774763D5DC891BC1151C1D0E03C9E88D0629B4B0E463wBe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24" Type="http://schemas.openxmlformats.org/officeDocument/2006/relationships/hyperlink" Target="consultantplus://offline/ref=87A8714283A3F4910C18667307D0B13D0AF03348ABC22903564C14B3BFAD774771D5848019CE5F4D58450CC8EDw9eAG" TargetMode="External"/><Relationship Id="rId32" Type="http://schemas.openxmlformats.org/officeDocument/2006/relationships/hyperlink" Target="consultantplus://offline/ref=87A8714283A3F4910C18667307D0B13D09FA3044A2C22903564C14B3BFAD774763D5DC8C18CA414E51505A99A8C60B29AEACE463A4492CCFwCeF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A8714283A3F4910C18667307D0B13D0BF23149ACC52903564C14B3BFAD774763D5DC8E10C1151C1D0E03C9E88D0629B4B0E463wBe3G" TargetMode="External"/><Relationship Id="rId23" Type="http://schemas.openxmlformats.org/officeDocument/2006/relationships/hyperlink" Target="consultantplus://offline/ref=87A8714283A3F4910C18787E11BCEF340CF96D4DACC127520A134FEEE8A47D10249A85DC5C9F4C4C5D450EC9F2910629wAe3G" TargetMode="External"/><Relationship Id="rId28" Type="http://schemas.openxmlformats.org/officeDocument/2006/relationships/hyperlink" Target="consultantplus://offline/ref=87A8714283A3F4910C18667307D0B13D0AFA3545A8C22903564C14B3BFAD774763D5DC8C18CA40495E505A99A8C60B29AEACE463A4492CCFwCeFG" TargetMode="External"/><Relationship Id="rId36" Type="http://schemas.openxmlformats.org/officeDocument/2006/relationships/fontTable" Target="fontTable.xml"/><Relationship Id="rId10" Type="http://schemas.openxmlformats.org/officeDocument/2006/relationships/hyperlink" Target="mailto:svetlogorsk@mfc39.ru" TargetMode="External"/><Relationship Id="rId19" Type="http://schemas.openxmlformats.org/officeDocument/2006/relationships/hyperlink" Target="consultantplus://offline/ref=87A8714283A3F4910C18667307D0B13D0BF23149ACC52903564C14B3BFAD774763D5DC8C18CA41445D505A99A8C60B29AEACE463A4492CCFwCeFG" TargetMode="External"/><Relationship Id="rId31" Type="http://schemas.openxmlformats.org/officeDocument/2006/relationships/hyperlink" Target="consultantplus://offline/ref=87A8714283A3F4910C18667307D0B13D09FA3044A2C22903564C14B3BFAD774763D5DC8C18CA414C5B505A99A8C60B29AEACE463A4492CCFwCeFG" TargetMode="External"/><Relationship Id="rId4" Type="http://schemas.openxmlformats.org/officeDocument/2006/relationships/settings" Target="settings.xml"/><Relationship Id="rId9" Type="http://schemas.openxmlformats.org/officeDocument/2006/relationships/hyperlink" Target="http://mfc39.ru/"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87A8714283A3F4910C18667307D0B13D09F13347A8CF74095E1518B1B8A2284264C4DC8C1CD4414C47590EC9wEe5G" TargetMode="External"/><Relationship Id="rId27" Type="http://schemas.openxmlformats.org/officeDocument/2006/relationships/hyperlink" Target="consultantplus://offline/ref=87A8714283A3F4910C18667307D0B13D0AFA3545A8C22903564C14B3BFAD774763D5DC8C18CA404C50505A99A8C60B29AEACE463A4492CCFwCeFG" TargetMode="External"/><Relationship Id="rId30" Type="http://schemas.openxmlformats.org/officeDocument/2006/relationships/hyperlink" Target="http://www.gosuslugi.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A4CFC-95E2-4E9E-B3A4-FDCDD9EF7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13537</Words>
  <Characters>77162</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dc:creator>
  <cp:lastModifiedBy>Сальникова Евгения</cp:lastModifiedBy>
  <cp:revision>2</cp:revision>
  <dcterms:created xsi:type="dcterms:W3CDTF">2019-02-25T14:06:00Z</dcterms:created>
  <dcterms:modified xsi:type="dcterms:W3CDTF">2019-02-25T14:06:00Z</dcterms:modified>
</cp:coreProperties>
</file>