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62" w:rsidRDefault="00780E62" w:rsidP="00FF017F">
      <w:pPr>
        <w:jc w:val="center"/>
        <w:rPr>
          <w:rFonts w:ascii="Georgia" w:hAnsi="Georgia"/>
          <w:b/>
          <w:sz w:val="28"/>
          <w:szCs w:val="28"/>
        </w:rPr>
      </w:pPr>
    </w:p>
    <w:p w:rsidR="00780E62" w:rsidRDefault="00780E62" w:rsidP="00FF017F">
      <w:pPr>
        <w:jc w:val="center"/>
        <w:rPr>
          <w:rFonts w:ascii="Georgia" w:hAnsi="Georgia"/>
          <w:b/>
          <w:sz w:val="28"/>
          <w:szCs w:val="28"/>
        </w:rPr>
      </w:pPr>
    </w:p>
    <w:p w:rsidR="00A93550" w:rsidRPr="00A93550" w:rsidRDefault="00A93550" w:rsidP="00A93550">
      <w:pPr>
        <w:jc w:val="center"/>
        <w:rPr>
          <w:rFonts w:eastAsia="Calibri"/>
          <w:b/>
          <w:sz w:val="28"/>
          <w:szCs w:val="28"/>
        </w:rPr>
      </w:pPr>
      <w:r w:rsidRPr="00A93550">
        <w:rPr>
          <w:rFonts w:eastAsia="Calibri"/>
          <w:b/>
          <w:sz w:val="28"/>
          <w:szCs w:val="28"/>
        </w:rPr>
        <w:t>РОССИЙСКАЯ ФЕДЕРАЦИЯ</w:t>
      </w:r>
    </w:p>
    <w:p w:rsidR="00A93550" w:rsidRPr="00A93550" w:rsidRDefault="00A93550" w:rsidP="00A93550">
      <w:pPr>
        <w:jc w:val="center"/>
        <w:rPr>
          <w:rFonts w:eastAsia="Calibri"/>
          <w:b/>
          <w:sz w:val="28"/>
          <w:szCs w:val="28"/>
        </w:rPr>
      </w:pPr>
      <w:r w:rsidRPr="00A93550">
        <w:rPr>
          <w:rFonts w:eastAsia="Calibri"/>
          <w:b/>
          <w:sz w:val="28"/>
          <w:szCs w:val="28"/>
        </w:rPr>
        <w:t>Калининградская область</w:t>
      </w:r>
    </w:p>
    <w:p w:rsidR="00A93550" w:rsidRPr="00A93550" w:rsidRDefault="00A93550" w:rsidP="00A93550">
      <w:pPr>
        <w:jc w:val="center"/>
        <w:rPr>
          <w:rFonts w:eastAsia="Calibri"/>
          <w:b/>
          <w:sz w:val="28"/>
          <w:szCs w:val="28"/>
        </w:rPr>
      </w:pPr>
      <w:r w:rsidRPr="00A93550">
        <w:rPr>
          <w:rFonts w:eastAsia="Calibri"/>
          <w:b/>
          <w:sz w:val="28"/>
          <w:szCs w:val="28"/>
        </w:rPr>
        <w:t xml:space="preserve">АДМИНИСТРАЦИЯ МУНИЦИПАЛЬНОГО ОБРАЗОВАНИЯ </w:t>
      </w:r>
    </w:p>
    <w:p w:rsidR="00A93550" w:rsidRPr="00A93550" w:rsidRDefault="00A93550" w:rsidP="00A93550">
      <w:pPr>
        <w:jc w:val="center"/>
        <w:rPr>
          <w:rFonts w:eastAsia="Calibri"/>
          <w:b/>
          <w:sz w:val="28"/>
          <w:szCs w:val="28"/>
        </w:rPr>
      </w:pPr>
      <w:r w:rsidRPr="00A93550">
        <w:rPr>
          <w:rFonts w:eastAsia="Calibri"/>
          <w:b/>
          <w:sz w:val="28"/>
          <w:szCs w:val="28"/>
        </w:rPr>
        <w:t>«СВЕТЛОГОРСКИЙ ГОРОДСКОЙ ОКРУГ»</w:t>
      </w:r>
    </w:p>
    <w:p w:rsidR="00A93550" w:rsidRPr="00A93550" w:rsidRDefault="00A93550" w:rsidP="00A93550">
      <w:pPr>
        <w:jc w:val="center"/>
        <w:rPr>
          <w:rFonts w:ascii="Georgia" w:eastAsia="Calibri" w:hAnsi="Georgia"/>
          <w:b/>
          <w:sz w:val="28"/>
          <w:szCs w:val="28"/>
        </w:rPr>
      </w:pPr>
    </w:p>
    <w:p w:rsidR="00A93550" w:rsidRPr="00A93550" w:rsidRDefault="00A93550" w:rsidP="00A93550">
      <w:pPr>
        <w:jc w:val="center"/>
        <w:rPr>
          <w:rFonts w:eastAsia="Calibri"/>
          <w:b/>
          <w:sz w:val="28"/>
          <w:szCs w:val="28"/>
        </w:rPr>
      </w:pPr>
      <w:proofErr w:type="gramStart"/>
      <w:r w:rsidRPr="00A93550">
        <w:rPr>
          <w:rFonts w:eastAsia="Calibri"/>
          <w:b/>
          <w:sz w:val="28"/>
          <w:szCs w:val="28"/>
        </w:rPr>
        <w:t>П</w:t>
      </w:r>
      <w:proofErr w:type="gramEnd"/>
      <w:r w:rsidRPr="00A93550">
        <w:rPr>
          <w:rFonts w:eastAsia="Calibri"/>
          <w:b/>
          <w:sz w:val="28"/>
          <w:szCs w:val="28"/>
        </w:rPr>
        <w:t xml:space="preserve"> О С Т А Н ОВ Л Е Н И Е</w:t>
      </w:r>
    </w:p>
    <w:p w:rsidR="00A93550" w:rsidRPr="00A93550" w:rsidRDefault="00A93550" w:rsidP="00A93550">
      <w:pPr>
        <w:jc w:val="center"/>
        <w:rPr>
          <w:rFonts w:eastAsia="Calibri"/>
          <w:sz w:val="28"/>
          <w:szCs w:val="28"/>
        </w:rPr>
      </w:pPr>
    </w:p>
    <w:p w:rsidR="00A93550" w:rsidRPr="00A93550" w:rsidRDefault="00A93550" w:rsidP="00A93550">
      <w:pPr>
        <w:jc w:val="center"/>
        <w:rPr>
          <w:rFonts w:eastAsia="Calibri"/>
          <w:sz w:val="28"/>
          <w:szCs w:val="28"/>
        </w:rPr>
      </w:pPr>
      <w:r w:rsidRPr="00A93550">
        <w:rPr>
          <w:rFonts w:eastAsia="Calibri"/>
          <w:sz w:val="28"/>
          <w:szCs w:val="28"/>
        </w:rPr>
        <w:t>«</w:t>
      </w:r>
      <w:r w:rsidR="009715B6">
        <w:rPr>
          <w:rFonts w:eastAsia="Calibri"/>
          <w:sz w:val="28"/>
          <w:szCs w:val="28"/>
        </w:rPr>
        <w:t>21</w:t>
      </w:r>
      <w:r w:rsidRPr="00A93550">
        <w:rPr>
          <w:rFonts w:eastAsia="Calibri"/>
          <w:sz w:val="28"/>
          <w:szCs w:val="28"/>
        </w:rPr>
        <w:t>»</w:t>
      </w:r>
      <w:r w:rsidR="009715B6">
        <w:rPr>
          <w:rFonts w:eastAsia="Calibri"/>
          <w:sz w:val="28"/>
          <w:szCs w:val="28"/>
        </w:rPr>
        <w:t xml:space="preserve"> октября </w:t>
      </w:r>
      <w:r w:rsidRPr="00A93550">
        <w:rPr>
          <w:rFonts w:eastAsia="Calibri"/>
          <w:sz w:val="28"/>
          <w:szCs w:val="28"/>
        </w:rPr>
        <w:t xml:space="preserve">2019 года № </w:t>
      </w:r>
      <w:r w:rsidR="009715B6">
        <w:rPr>
          <w:rFonts w:eastAsia="Calibri"/>
          <w:sz w:val="28"/>
          <w:szCs w:val="28"/>
        </w:rPr>
        <w:t>829</w:t>
      </w:r>
    </w:p>
    <w:p w:rsidR="00A93550" w:rsidRDefault="00A93550" w:rsidP="00A93550">
      <w:pPr>
        <w:pStyle w:val="14"/>
        <w:shd w:val="clear" w:color="auto" w:fill="auto"/>
        <w:spacing w:before="0" w:after="0"/>
        <w:ind w:right="20" w:firstLine="708"/>
        <w:jc w:val="both"/>
        <w:rPr>
          <w:b w:val="0"/>
          <w:sz w:val="28"/>
          <w:szCs w:val="28"/>
        </w:rPr>
      </w:pPr>
    </w:p>
    <w:p w:rsidR="00FF017F" w:rsidRDefault="00FF017F" w:rsidP="00FF017F">
      <w:pPr>
        <w:ind w:left="360"/>
        <w:jc w:val="both"/>
        <w:rPr>
          <w:sz w:val="16"/>
          <w:szCs w:val="16"/>
        </w:rPr>
      </w:pPr>
    </w:p>
    <w:p w:rsidR="00FF017F" w:rsidRDefault="00FF017F" w:rsidP="00FF017F">
      <w:pPr>
        <w:rPr>
          <w:sz w:val="16"/>
          <w:szCs w:val="16"/>
        </w:rPr>
      </w:pPr>
    </w:p>
    <w:p w:rsidR="00FF017F" w:rsidRDefault="00FF017F" w:rsidP="00D84731">
      <w:pPr>
        <w:pStyle w:val="ConsPlusTitle"/>
        <w:jc w:val="center"/>
        <w:rPr>
          <w:sz w:val="28"/>
          <w:szCs w:val="28"/>
        </w:rPr>
      </w:pPr>
      <w:r w:rsidRPr="00DB6593">
        <w:rPr>
          <w:sz w:val="28"/>
          <w:szCs w:val="28"/>
        </w:rPr>
        <w:t>О порядке ликвидации аварийных ситуаций в системах теплоснабжения</w:t>
      </w:r>
    </w:p>
    <w:p w:rsidR="00FF017F" w:rsidRDefault="007C1B39" w:rsidP="00D84731">
      <w:pPr>
        <w:pStyle w:val="ConsPlusTitle"/>
        <w:jc w:val="center"/>
        <w:rPr>
          <w:sz w:val="28"/>
          <w:szCs w:val="28"/>
        </w:rPr>
      </w:pPr>
      <w:r>
        <w:rPr>
          <w:sz w:val="28"/>
          <w:szCs w:val="28"/>
        </w:rPr>
        <w:t>с учё</w:t>
      </w:r>
      <w:r w:rsidR="00FF017F" w:rsidRPr="00DB6593">
        <w:rPr>
          <w:sz w:val="28"/>
          <w:szCs w:val="28"/>
        </w:rPr>
        <w:t>том взаимодействия тепл</w:t>
      </w:r>
      <w:proofErr w:type="gramStart"/>
      <w:r w:rsidR="00FF017F" w:rsidRPr="00DB6593">
        <w:rPr>
          <w:sz w:val="28"/>
          <w:szCs w:val="28"/>
        </w:rPr>
        <w:t>о</w:t>
      </w:r>
      <w:r>
        <w:rPr>
          <w:sz w:val="28"/>
          <w:szCs w:val="28"/>
        </w:rPr>
        <w:t>-</w:t>
      </w:r>
      <w:proofErr w:type="gramEnd"/>
      <w:r w:rsidR="00FF017F" w:rsidRPr="00DB6593">
        <w:rPr>
          <w:sz w:val="28"/>
          <w:szCs w:val="28"/>
        </w:rPr>
        <w:t xml:space="preserve">, электро-, </w:t>
      </w:r>
      <w:r w:rsidR="00D84731">
        <w:rPr>
          <w:sz w:val="28"/>
          <w:szCs w:val="28"/>
        </w:rPr>
        <w:t xml:space="preserve">топливо- и </w:t>
      </w:r>
      <w:r w:rsidR="00FF017F" w:rsidRPr="00DB6593">
        <w:rPr>
          <w:sz w:val="28"/>
          <w:szCs w:val="28"/>
        </w:rPr>
        <w:t>водоснабжающих</w:t>
      </w:r>
      <w:r w:rsidR="00780E62" w:rsidRPr="00DB6593">
        <w:rPr>
          <w:sz w:val="28"/>
          <w:szCs w:val="28"/>
        </w:rPr>
        <w:t xml:space="preserve"> </w:t>
      </w:r>
      <w:r w:rsidR="00FF017F" w:rsidRPr="00DB6593">
        <w:rPr>
          <w:sz w:val="28"/>
          <w:szCs w:val="28"/>
        </w:rPr>
        <w:t xml:space="preserve">организаций, потребителей </w:t>
      </w:r>
      <w:r w:rsidR="00F11BF6">
        <w:rPr>
          <w:sz w:val="28"/>
          <w:szCs w:val="28"/>
        </w:rPr>
        <w:t>тепловой энергии</w:t>
      </w:r>
      <w:r w:rsidR="00D84731">
        <w:rPr>
          <w:sz w:val="28"/>
          <w:szCs w:val="28"/>
        </w:rPr>
        <w:t xml:space="preserve">, </w:t>
      </w:r>
      <w:proofErr w:type="spellStart"/>
      <w:r w:rsidR="00D84731">
        <w:rPr>
          <w:sz w:val="28"/>
          <w:szCs w:val="28"/>
        </w:rPr>
        <w:t>ремонтно</w:t>
      </w:r>
      <w:proofErr w:type="spellEnd"/>
      <w:r w:rsidR="00D84731">
        <w:rPr>
          <w:sz w:val="28"/>
          <w:szCs w:val="28"/>
        </w:rPr>
        <w:t>- строительных</w:t>
      </w:r>
      <w:r w:rsidR="00F11BF6">
        <w:rPr>
          <w:sz w:val="28"/>
          <w:szCs w:val="28"/>
        </w:rPr>
        <w:t xml:space="preserve"> </w:t>
      </w:r>
      <w:r w:rsidR="00FF017F" w:rsidRPr="00DB6593">
        <w:rPr>
          <w:sz w:val="28"/>
          <w:szCs w:val="28"/>
        </w:rPr>
        <w:t xml:space="preserve">и </w:t>
      </w:r>
      <w:r w:rsidR="00D84731">
        <w:rPr>
          <w:sz w:val="28"/>
          <w:szCs w:val="28"/>
        </w:rPr>
        <w:t>транспортных организаций, а также  органов местного самоуправления</w:t>
      </w:r>
    </w:p>
    <w:p w:rsidR="00FF017F" w:rsidRDefault="00FF017F" w:rsidP="00FF017F">
      <w:pPr>
        <w:ind w:left="360"/>
        <w:jc w:val="center"/>
        <w:rPr>
          <w:sz w:val="28"/>
          <w:szCs w:val="28"/>
        </w:rPr>
      </w:pPr>
    </w:p>
    <w:p w:rsidR="00A07C32" w:rsidRPr="007C1B39" w:rsidRDefault="00D758C3" w:rsidP="00780E62">
      <w:pPr>
        <w:spacing w:line="276" w:lineRule="auto"/>
        <w:ind w:firstLine="709"/>
        <w:jc w:val="both"/>
        <w:rPr>
          <w:sz w:val="28"/>
          <w:szCs w:val="28"/>
        </w:rPr>
      </w:pPr>
      <w:proofErr w:type="gramStart"/>
      <w:r>
        <w:rPr>
          <w:sz w:val="28"/>
          <w:szCs w:val="28"/>
          <w:lang w:eastAsia="ru-RU"/>
        </w:rPr>
        <w:t>В соответствии с пунктами</w:t>
      </w:r>
      <w:r>
        <w:rPr>
          <w:sz w:val="28"/>
          <w:szCs w:val="28"/>
        </w:rPr>
        <w:t xml:space="preserve"> 4, 6 части 1 статьи 14 Федерального закона от 06.10.2003 года №131-ФЗ «Об общих принципах организации местного самоуправления в Российской Федерации», </w:t>
      </w:r>
      <w:r w:rsidRPr="00445D1D">
        <w:rPr>
          <w:sz w:val="28"/>
          <w:szCs w:val="28"/>
          <w:lang w:eastAsia="ru-RU"/>
        </w:rPr>
        <w:t xml:space="preserve">Федерального закона от 27 июля 2010 г. </w:t>
      </w:r>
      <w:r>
        <w:rPr>
          <w:sz w:val="28"/>
          <w:szCs w:val="28"/>
          <w:lang w:eastAsia="ru-RU"/>
        </w:rPr>
        <w:t>№ 190-ФЗ «О теплоснабжении»,</w:t>
      </w:r>
      <w:r w:rsidRPr="00445D1D">
        <w:rPr>
          <w:sz w:val="28"/>
          <w:szCs w:val="28"/>
          <w:lang w:eastAsia="ru-RU"/>
        </w:rPr>
        <w:t xml:space="preserve"> Правилами оценки готовности к отопит</w:t>
      </w:r>
      <w:r>
        <w:rPr>
          <w:sz w:val="28"/>
          <w:szCs w:val="28"/>
          <w:lang w:eastAsia="ru-RU"/>
        </w:rPr>
        <w:t>ельному периоду, утвержденными П</w:t>
      </w:r>
      <w:r w:rsidRPr="00445D1D">
        <w:rPr>
          <w:sz w:val="28"/>
          <w:szCs w:val="28"/>
          <w:lang w:eastAsia="ru-RU"/>
        </w:rPr>
        <w:t>риказом Министерства энергетики Российской федерации от 12 марта 2013 года № 103</w:t>
      </w:r>
      <w:r w:rsidR="00FF017F" w:rsidRPr="00D758C3">
        <w:rPr>
          <w:sz w:val="28"/>
          <w:szCs w:val="28"/>
        </w:rPr>
        <w:t>,</w:t>
      </w:r>
      <w:r w:rsidR="00FF017F">
        <w:rPr>
          <w:sz w:val="28"/>
          <w:szCs w:val="28"/>
        </w:rPr>
        <w:t xml:space="preserve"> Уставом муниципального образования «Светлогорский </w:t>
      </w:r>
      <w:r w:rsidR="00D84731">
        <w:rPr>
          <w:sz w:val="28"/>
          <w:szCs w:val="28"/>
        </w:rPr>
        <w:t>городской округ</w:t>
      </w:r>
      <w:r w:rsidR="00FF017F">
        <w:rPr>
          <w:sz w:val="28"/>
          <w:szCs w:val="28"/>
        </w:rPr>
        <w:t>», в</w:t>
      </w:r>
      <w:proofErr w:type="gramEnd"/>
      <w:r w:rsidR="00A07C32" w:rsidRPr="00DB6593">
        <w:rPr>
          <w:sz w:val="28"/>
          <w:szCs w:val="28"/>
        </w:rPr>
        <w:t xml:space="preserve"> целях обеспечения координации действий и оперативного взаимодействия </w:t>
      </w:r>
      <w:proofErr w:type="gramStart"/>
      <w:r w:rsidR="00A07C32" w:rsidRPr="00DB6593">
        <w:rPr>
          <w:sz w:val="28"/>
          <w:szCs w:val="28"/>
        </w:rPr>
        <w:t>при</w:t>
      </w:r>
      <w:proofErr w:type="gramEnd"/>
      <w:r w:rsidR="00A07C32" w:rsidRPr="00DB6593">
        <w:rPr>
          <w:sz w:val="28"/>
          <w:szCs w:val="28"/>
        </w:rPr>
        <w:t xml:space="preserve"> </w:t>
      </w:r>
      <w:proofErr w:type="gramStart"/>
      <w:r w:rsidR="00A07C32" w:rsidRPr="00DB6593">
        <w:rPr>
          <w:sz w:val="28"/>
          <w:szCs w:val="28"/>
        </w:rPr>
        <w:t>реагировании служб и организаций всех форм собственности на возникшие нештатные ситуации (аварии) на объектах теплоснабжения, энергетики, жилищно-коммунального комплекса, жилищного фонда и социально значимых объектах</w:t>
      </w:r>
      <w:r w:rsidR="00FE668C">
        <w:rPr>
          <w:sz w:val="28"/>
          <w:szCs w:val="28"/>
        </w:rPr>
        <w:t>,</w:t>
      </w:r>
      <w:r w:rsidR="00A07C32" w:rsidRPr="00DB6593">
        <w:rPr>
          <w:sz w:val="28"/>
          <w:szCs w:val="28"/>
        </w:rPr>
        <w:t xml:space="preserve"> </w:t>
      </w:r>
      <w:r w:rsidR="007C1B39">
        <w:rPr>
          <w:sz w:val="28"/>
          <w:szCs w:val="28"/>
        </w:rPr>
        <w:t>администрация</w:t>
      </w:r>
      <w:r w:rsidR="00A07C32" w:rsidRPr="00DB6593">
        <w:rPr>
          <w:sz w:val="28"/>
          <w:szCs w:val="28"/>
        </w:rPr>
        <w:t xml:space="preserve"> муниципального </w:t>
      </w:r>
      <w:r w:rsidR="00A07C32" w:rsidRPr="007C1B39">
        <w:rPr>
          <w:sz w:val="28"/>
          <w:szCs w:val="28"/>
        </w:rPr>
        <w:t>образования «</w:t>
      </w:r>
      <w:r w:rsidR="00DB6593" w:rsidRPr="007C1B39">
        <w:rPr>
          <w:sz w:val="28"/>
          <w:szCs w:val="28"/>
        </w:rPr>
        <w:t xml:space="preserve">Светлогорский </w:t>
      </w:r>
      <w:r w:rsidR="00D84731">
        <w:rPr>
          <w:sz w:val="28"/>
          <w:szCs w:val="28"/>
        </w:rPr>
        <w:t>городской округ</w:t>
      </w:r>
      <w:r w:rsidR="00A07C32" w:rsidRPr="007C1B39">
        <w:rPr>
          <w:sz w:val="28"/>
          <w:szCs w:val="28"/>
        </w:rPr>
        <w:t>»</w:t>
      </w:r>
      <w:proofErr w:type="gramEnd"/>
    </w:p>
    <w:p w:rsidR="00A07C32" w:rsidRPr="007C1B39" w:rsidRDefault="00A07C32" w:rsidP="00780E62">
      <w:pPr>
        <w:pStyle w:val="ConsPlusNormal"/>
        <w:spacing w:line="276" w:lineRule="auto"/>
        <w:jc w:val="center"/>
        <w:rPr>
          <w:sz w:val="28"/>
          <w:szCs w:val="28"/>
        </w:rPr>
      </w:pPr>
    </w:p>
    <w:p w:rsidR="00712963" w:rsidRPr="00A93550" w:rsidRDefault="00712963" w:rsidP="00712963">
      <w:pPr>
        <w:pStyle w:val="14"/>
        <w:shd w:val="clear" w:color="auto" w:fill="auto"/>
        <w:spacing w:before="0" w:after="303" w:line="260" w:lineRule="exact"/>
        <w:ind w:left="20" w:hanging="20"/>
        <w:rPr>
          <w:b w:val="0"/>
          <w:sz w:val="28"/>
          <w:szCs w:val="28"/>
        </w:rPr>
      </w:pPr>
      <w:r w:rsidRPr="00A93550">
        <w:rPr>
          <w:rStyle w:val="13pt1"/>
          <w:b/>
          <w:sz w:val="28"/>
          <w:szCs w:val="28"/>
        </w:rPr>
        <w:t>постановляет:</w:t>
      </w:r>
    </w:p>
    <w:p w:rsidR="00A07C32" w:rsidRPr="00DB6593" w:rsidRDefault="00A93550" w:rsidP="00A93550">
      <w:pPr>
        <w:pStyle w:val="ConsPlusNormal"/>
        <w:spacing w:line="276" w:lineRule="auto"/>
        <w:jc w:val="both"/>
        <w:rPr>
          <w:sz w:val="28"/>
          <w:szCs w:val="28"/>
        </w:rPr>
      </w:pPr>
      <w:r>
        <w:rPr>
          <w:sz w:val="28"/>
          <w:szCs w:val="28"/>
        </w:rPr>
        <w:t xml:space="preserve">1. </w:t>
      </w:r>
      <w:r w:rsidR="00CD3318">
        <w:rPr>
          <w:sz w:val="28"/>
          <w:szCs w:val="28"/>
        </w:rPr>
        <w:t xml:space="preserve"> </w:t>
      </w:r>
      <w:r w:rsidR="00A07C32" w:rsidRPr="007C1B39">
        <w:rPr>
          <w:sz w:val="28"/>
          <w:szCs w:val="28"/>
        </w:rPr>
        <w:t xml:space="preserve">Утвердить </w:t>
      </w:r>
      <w:hyperlink w:anchor="P42" w:history="1">
        <w:r w:rsidR="00A07C32" w:rsidRPr="007C1B39">
          <w:rPr>
            <w:sz w:val="28"/>
            <w:szCs w:val="28"/>
          </w:rPr>
          <w:t>Порядок</w:t>
        </w:r>
      </w:hyperlink>
      <w:r w:rsidR="00A07C32" w:rsidRPr="007C1B39">
        <w:rPr>
          <w:sz w:val="28"/>
          <w:szCs w:val="28"/>
        </w:rPr>
        <w:t xml:space="preserve"> ликвидации аварийных ситуаций в</w:t>
      </w:r>
      <w:r w:rsidR="00A07C32" w:rsidRPr="00DB6593">
        <w:rPr>
          <w:sz w:val="28"/>
          <w:szCs w:val="28"/>
        </w:rPr>
        <w:t xml:space="preserve"> системах </w:t>
      </w:r>
      <w:r w:rsidR="007C1B39">
        <w:rPr>
          <w:sz w:val="28"/>
          <w:szCs w:val="28"/>
        </w:rPr>
        <w:t>теплоснабжения с учё</w:t>
      </w:r>
      <w:r w:rsidR="00DC2903" w:rsidRPr="00DB6593">
        <w:rPr>
          <w:sz w:val="28"/>
          <w:szCs w:val="28"/>
        </w:rPr>
        <w:t>том взаимодействия тепл</w:t>
      </w:r>
      <w:proofErr w:type="gramStart"/>
      <w:r w:rsidR="00DC2903" w:rsidRPr="00DB6593">
        <w:rPr>
          <w:sz w:val="28"/>
          <w:szCs w:val="28"/>
        </w:rPr>
        <w:t>о-</w:t>
      </w:r>
      <w:proofErr w:type="gramEnd"/>
      <w:r w:rsidR="00DC2903" w:rsidRPr="00DB6593">
        <w:rPr>
          <w:sz w:val="28"/>
          <w:szCs w:val="28"/>
        </w:rPr>
        <w:t>, электро-, топливо, водо</w:t>
      </w:r>
      <w:r w:rsidR="00F11BF6">
        <w:rPr>
          <w:sz w:val="28"/>
          <w:szCs w:val="28"/>
        </w:rPr>
        <w:t>снабжающих</w:t>
      </w:r>
      <w:r w:rsidR="00A07C32" w:rsidRPr="00DB6593">
        <w:rPr>
          <w:sz w:val="28"/>
          <w:szCs w:val="28"/>
        </w:rPr>
        <w:t xml:space="preserve"> </w:t>
      </w:r>
      <w:r w:rsidR="00D84731">
        <w:rPr>
          <w:sz w:val="28"/>
          <w:szCs w:val="28"/>
        </w:rPr>
        <w:t xml:space="preserve"> организаций, потребителей тепловой энергии, </w:t>
      </w:r>
      <w:r w:rsidR="00D84731" w:rsidRPr="007A13E7">
        <w:rPr>
          <w:sz w:val="28"/>
          <w:szCs w:val="28"/>
        </w:rPr>
        <w:t>ремонтно-строительных</w:t>
      </w:r>
      <w:r w:rsidR="00D84731">
        <w:rPr>
          <w:sz w:val="28"/>
          <w:szCs w:val="28"/>
        </w:rPr>
        <w:t xml:space="preserve"> и транспортных </w:t>
      </w:r>
      <w:r w:rsidR="00D84731" w:rsidRPr="00DB6593">
        <w:rPr>
          <w:sz w:val="28"/>
          <w:szCs w:val="28"/>
        </w:rPr>
        <w:t>организаций,</w:t>
      </w:r>
      <w:r w:rsidR="00D84731">
        <w:rPr>
          <w:sz w:val="28"/>
          <w:szCs w:val="28"/>
        </w:rPr>
        <w:t xml:space="preserve"> а также органов местного самоуправления</w:t>
      </w:r>
      <w:r w:rsidR="00A07C32" w:rsidRPr="00DB6593">
        <w:rPr>
          <w:sz w:val="28"/>
          <w:szCs w:val="28"/>
        </w:rPr>
        <w:t xml:space="preserve"> (приложение </w:t>
      </w:r>
      <w:r w:rsidR="00F11BF6">
        <w:rPr>
          <w:sz w:val="28"/>
          <w:szCs w:val="28"/>
        </w:rPr>
        <w:t>№</w:t>
      </w:r>
      <w:r w:rsidR="00A07C32" w:rsidRPr="00DB6593">
        <w:rPr>
          <w:sz w:val="28"/>
          <w:szCs w:val="28"/>
        </w:rPr>
        <w:t xml:space="preserve"> 1).</w:t>
      </w:r>
    </w:p>
    <w:p w:rsidR="00A07C32" w:rsidRDefault="00A93550" w:rsidP="00A93550">
      <w:pPr>
        <w:pStyle w:val="ConsPlusNormal"/>
        <w:spacing w:line="276" w:lineRule="auto"/>
        <w:jc w:val="both"/>
        <w:rPr>
          <w:sz w:val="28"/>
          <w:szCs w:val="28"/>
        </w:rPr>
      </w:pPr>
      <w:r>
        <w:rPr>
          <w:sz w:val="28"/>
          <w:szCs w:val="28"/>
        </w:rPr>
        <w:lastRenderedPageBreak/>
        <w:t>2.</w:t>
      </w:r>
      <w:r>
        <w:rPr>
          <w:sz w:val="28"/>
          <w:szCs w:val="28"/>
        </w:rPr>
        <w:tab/>
      </w:r>
      <w:r w:rsidR="00A07C32" w:rsidRPr="00DB6593">
        <w:rPr>
          <w:sz w:val="28"/>
          <w:szCs w:val="28"/>
        </w:rPr>
        <w:t xml:space="preserve">Утвердить </w:t>
      </w:r>
      <w:r w:rsidR="00024B87">
        <w:rPr>
          <w:sz w:val="28"/>
          <w:szCs w:val="28"/>
        </w:rPr>
        <w:t>Порядок осуществления</w:t>
      </w:r>
      <w:r w:rsidR="00A07C32" w:rsidRPr="00DB6593">
        <w:rPr>
          <w:sz w:val="28"/>
          <w:szCs w:val="28"/>
        </w:rPr>
        <w:t xml:space="preserve"> аварийно-</w:t>
      </w:r>
      <w:r w:rsidR="00024B87">
        <w:rPr>
          <w:sz w:val="28"/>
          <w:szCs w:val="28"/>
        </w:rPr>
        <w:t>диспетчерского управления</w:t>
      </w:r>
      <w:r w:rsidR="007C1B39" w:rsidRPr="007C1B39">
        <w:rPr>
          <w:sz w:val="28"/>
          <w:szCs w:val="28"/>
        </w:rPr>
        <w:t xml:space="preserve"> </w:t>
      </w:r>
      <w:r w:rsidR="007C1B39">
        <w:rPr>
          <w:sz w:val="28"/>
          <w:szCs w:val="28"/>
        </w:rPr>
        <w:t>в систем</w:t>
      </w:r>
      <w:r w:rsidR="00024B87">
        <w:rPr>
          <w:sz w:val="28"/>
          <w:szCs w:val="28"/>
        </w:rPr>
        <w:t>е</w:t>
      </w:r>
      <w:r w:rsidR="007C1B39">
        <w:rPr>
          <w:sz w:val="28"/>
          <w:szCs w:val="28"/>
        </w:rPr>
        <w:t xml:space="preserve"> </w:t>
      </w:r>
      <w:r w:rsidR="00EF6D70">
        <w:rPr>
          <w:sz w:val="28"/>
          <w:szCs w:val="28"/>
        </w:rPr>
        <w:t>теплоснабжени</w:t>
      </w:r>
      <w:r w:rsidR="008A7873">
        <w:rPr>
          <w:sz w:val="28"/>
          <w:szCs w:val="28"/>
        </w:rPr>
        <w:t>я</w:t>
      </w:r>
      <w:r w:rsidR="00024B87">
        <w:rPr>
          <w:sz w:val="28"/>
          <w:szCs w:val="28"/>
        </w:rPr>
        <w:t xml:space="preserve"> Светлогорского  городского округа</w:t>
      </w:r>
      <w:r w:rsidR="00EF6D70">
        <w:rPr>
          <w:sz w:val="28"/>
          <w:szCs w:val="28"/>
        </w:rPr>
        <w:t xml:space="preserve"> </w:t>
      </w:r>
      <w:r w:rsidR="00A07C32" w:rsidRPr="00DB6593">
        <w:rPr>
          <w:sz w:val="28"/>
          <w:szCs w:val="28"/>
        </w:rPr>
        <w:t xml:space="preserve">(приложение </w:t>
      </w:r>
      <w:r w:rsidR="00F11BF6">
        <w:rPr>
          <w:sz w:val="28"/>
          <w:szCs w:val="28"/>
        </w:rPr>
        <w:t>№</w:t>
      </w:r>
      <w:r w:rsidR="00A07C32" w:rsidRPr="00DB6593">
        <w:rPr>
          <w:sz w:val="28"/>
          <w:szCs w:val="28"/>
        </w:rPr>
        <w:t xml:space="preserve"> 2).</w:t>
      </w:r>
    </w:p>
    <w:p w:rsidR="00024B87" w:rsidRPr="00DB6593" w:rsidRDefault="00A93550" w:rsidP="00A93550">
      <w:pPr>
        <w:pStyle w:val="ConsPlusNormal"/>
        <w:spacing w:line="276" w:lineRule="auto"/>
        <w:jc w:val="both"/>
        <w:rPr>
          <w:sz w:val="28"/>
          <w:szCs w:val="28"/>
        </w:rPr>
      </w:pPr>
      <w:r>
        <w:rPr>
          <w:sz w:val="28"/>
          <w:szCs w:val="28"/>
        </w:rPr>
        <w:t xml:space="preserve">3.  </w:t>
      </w:r>
      <w:r w:rsidR="00024B87">
        <w:rPr>
          <w:sz w:val="28"/>
          <w:szCs w:val="28"/>
        </w:rPr>
        <w:t>Утвердить порядок взаимодействия диспетчерских и аварийно-восстановительных служб предприятий жилищно-коммунального хозяйства, МУП «Светлогорскмежрайводоканал», МКП «Водоканал Донское Светлогорского городского округа», МК</w:t>
      </w:r>
      <w:r w:rsidR="00712963">
        <w:rPr>
          <w:sz w:val="28"/>
          <w:szCs w:val="28"/>
        </w:rPr>
        <w:t>У</w:t>
      </w:r>
      <w:r w:rsidR="00024B87">
        <w:rPr>
          <w:sz w:val="28"/>
          <w:szCs w:val="28"/>
        </w:rPr>
        <w:t xml:space="preserve"> «ЕДДС Светлогорского городского округа», Светлогорского участка Р</w:t>
      </w:r>
      <w:r w:rsidR="00F72704">
        <w:rPr>
          <w:sz w:val="28"/>
          <w:szCs w:val="28"/>
        </w:rPr>
        <w:t>ЭС Западных электрических сетей, Светлогорского участка ОАО  «</w:t>
      </w:r>
      <w:proofErr w:type="spellStart"/>
      <w:r w:rsidR="00F72704">
        <w:rPr>
          <w:sz w:val="28"/>
          <w:szCs w:val="28"/>
        </w:rPr>
        <w:t>Калининградгазификация</w:t>
      </w:r>
      <w:proofErr w:type="spellEnd"/>
      <w:r w:rsidR="00F72704">
        <w:rPr>
          <w:sz w:val="28"/>
          <w:szCs w:val="28"/>
        </w:rPr>
        <w:t>», организаций осуществляющих управление многоквартирными домами (приложение № 3).</w:t>
      </w:r>
    </w:p>
    <w:p w:rsidR="00A07C32" w:rsidRPr="00024B87" w:rsidRDefault="00A93550" w:rsidP="00A93550">
      <w:pPr>
        <w:pStyle w:val="ConsPlusNormal"/>
        <w:spacing w:line="276" w:lineRule="auto"/>
        <w:jc w:val="both"/>
        <w:rPr>
          <w:sz w:val="28"/>
          <w:szCs w:val="28"/>
        </w:rPr>
      </w:pPr>
      <w:r>
        <w:rPr>
          <w:sz w:val="28"/>
          <w:szCs w:val="28"/>
        </w:rPr>
        <w:t xml:space="preserve">4.  </w:t>
      </w:r>
      <w:r w:rsidR="00CD3318">
        <w:rPr>
          <w:sz w:val="28"/>
          <w:szCs w:val="28"/>
        </w:rPr>
        <w:t xml:space="preserve"> </w:t>
      </w:r>
      <w:r w:rsidR="00A07C32" w:rsidRPr="00DB6593">
        <w:rPr>
          <w:sz w:val="28"/>
          <w:szCs w:val="28"/>
        </w:rPr>
        <w:t xml:space="preserve">Рекомендовать руководителям организаций жилищно-коммунального комплекса и </w:t>
      </w:r>
      <w:r w:rsidR="00F11BF6">
        <w:rPr>
          <w:sz w:val="28"/>
          <w:szCs w:val="28"/>
        </w:rPr>
        <w:t xml:space="preserve">объектов </w:t>
      </w:r>
      <w:r w:rsidR="00A07C32" w:rsidRPr="00DB6593">
        <w:rPr>
          <w:sz w:val="28"/>
          <w:szCs w:val="28"/>
        </w:rPr>
        <w:t>социально</w:t>
      </w:r>
      <w:r w:rsidR="00F11BF6">
        <w:rPr>
          <w:sz w:val="28"/>
          <w:szCs w:val="28"/>
        </w:rPr>
        <w:t>го</w:t>
      </w:r>
      <w:r w:rsidR="00A07C32" w:rsidRPr="00DB6593">
        <w:rPr>
          <w:sz w:val="28"/>
          <w:szCs w:val="28"/>
        </w:rPr>
        <w:t xml:space="preserve"> </w:t>
      </w:r>
      <w:r w:rsidR="00F11BF6">
        <w:rPr>
          <w:sz w:val="28"/>
          <w:szCs w:val="28"/>
        </w:rPr>
        <w:t>назначения</w:t>
      </w:r>
      <w:r w:rsidR="009765AD" w:rsidRPr="00DB6593">
        <w:rPr>
          <w:sz w:val="28"/>
          <w:szCs w:val="28"/>
        </w:rPr>
        <w:t xml:space="preserve"> муниципального образования «</w:t>
      </w:r>
      <w:r w:rsidR="00DB6593" w:rsidRPr="00DB6593">
        <w:rPr>
          <w:sz w:val="28"/>
          <w:szCs w:val="28"/>
        </w:rPr>
        <w:t xml:space="preserve">Светлогорский </w:t>
      </w:r>
      <w:r w:rsidR="00D84731">
        <w:rPr>
          <w:sz w:val="28"/>
          <w:szCs w:val="28"/>
        </w:rPr>
        <w:t>городской округ</w:t>
      </w:r>
      <w:r w:rsidR="009765AD" w:rsidRPr="00DB6593">
        <w:rPr>
          <w:sz w:val="28"/>
          <w:szCs w:val="28"/>
        </w:rPr>
        <w:t>»</w:t>
      </w:r>
      <w:r w:rsidR="00A07C32" w:rsidRPr="00DB6593">
        <w:rPr>
          <w:sz w:val="28"/>
          <w:szCs w:val="28"/>
        </w:rPr>
        <w:t xml:space="preserve"> при ликвидации </w:t>
      </w:r>
      <w:r w:rsidR="007C1B39">
        <w:rPr>
          <w:sz w:val="28"/>
          <w:szCs w:val="28"/>
        </w:rPr>
        <w:t xml:space="preserve">и локализации </w:t>
      </w:r>
      <w:r w:rsidR="00A07C32" w:rsidRPr="00DB6593">
        <w:rPr>
          <w:sz w:val="28"/>
          <w:szCs w:val="28"/>
        </w:rPr>
        <w:t xml:space="preserve">аварийных ситуаций </w:t>
      </w:r>
      <w:r w:rsidR="00780E62">
        <w:rPr>
          <w:sz w:val="28"/>
          <w:szCs w:val="28"/>
        </w:rPr>
        <w:t>в системах теплоснабжения</w:t>
      </w:r>
      <w:r w:rsidR="00560BC7">
        <w:rPr>
          <w:sz w:val="28"/>
          <w:szCs w:val="28"/>
        </w:rPr>
        <w:t xml:space="preserve"> </w:t>
      </w:r>
      <w:r w:rsidR="00A07C32" w:rsidRPr="00DB6593">
        <w:rPr>
          <w:sz w:val="28"/>
          <w:szCs w:val="28"/>
        </w:rPr>
        <w:t>руководствоваться настоящим</w:t>
      </w:r>
      <w:r w:rsidR="00024B87">
        <w:rPr>
          <w:sz w:val="28"/>
          <w:szCs w:val="28"/>
        </w:rPr>
        <w:t>и</w:t>
      </w:r>
      <w:r w:rsidR="00A07C32" w:rsidRPr="00DB6593">
        <w:rPr>
          <w:sz w:val="28"/>
          <w:szCs w:val="28"/>
        </w:rPr>
        <w:t xml:space="preserve"> </w:t>
      </w:r>
      <w:hyperlink w:anchor="P42" w:history="1">
        <w:proofErr w:type="gramStart"/>
        <w:r w:rsidR="00A07C32" w:rsidRPr="00024B87">
          <w:rPr>
            <w:sz w:val="28"/>
            <w:szCs w:val="28"/>
          </w:rPr>
          <w:t>Порядк</w:t>
        </w:r>
      </w:hyperlink>
      <w:r w:rsidR="00024B87">
        <w:rPr>
          <w:sz w:val="28"/>
          <w:szCs w:val="28"/>
        </w:rPr>
        <w:t>ами</w:t>
      </w:r>
      <w:proofErr w:type="gramEnd"/>
      <w:r w:rsidR="00024B87">
        <w:rPr>
          <w:sz w:val="28"/>
          <w:szCs w:val="28"/>
        </w:rPr>
        <w:t>.</w:t>
      </w:r>
    </w:p>
    <w:p w:rsidR="0016219F" w:rsidRPr="00DB6593" w:rsidRDefault="00A93550" w:rsidP="00A93550">
      <w:pPr>
        <w:pStyle w:val="ConsPlusNormal"/>
        <w:spacing w:line="276" w:lineRule="auto"/>
        <w:jc w:val="both"/>
        <w:rPr>
          <w:sz w:val="28"/>
          <w:szCs w:val="28"/>
        </w:rPr>
      </w:pPr>
      <w:r>
        <w:rPr>
          <w:sz w:val="28"/>
          <w:szCs w:val="28"/>
        </w:rPr>
        <w:t xml:space="preserve">5. </w:t>
      </w:r>
      <w:r w:rsidR="0016219F">
        <w:rPr>
          <w:sz w:val="28"/>
          <w:szCs w:val="28"/>
        </w:rPr>
        <w:t xml:space="preserve">Признать  утратившим силу Постановление администрации муниципального образования «Светлогорский </w:t>
      </w:r>
      <w:r w:rsidR="00024B87">
        <w:rPr>
          <w:sz w:val="28"/>
          <w:szCs w:val="28"/>
        </w:rPr>
        <w:t>городской округ</w:t>
      </w:r>
      <w:r w:rsidR="0016219F">
        <w:rPr>
          <w:sz w:val="28"/>
          <w:szCs w:val="28"/>
        </w:rPr>
        <w:t>» от 2</w:t>
      </w:r>
      <w:r w:rsidR="00024B87">
        <w:rPr>
          <w:sz w:val="28"/>
          <w:szCs w:val="28"/>
        </w:rPr>
        <w:t>0</w:t>
      </w:r>
      <w:r w:rsidR="0016219F">
        <w:rPr>
          <w:sz w:val="28"/>
          <w:szCs w:val="28"/>
        </w:rPr>
        <w:t xml:space="preserve"> </w:t>
      </w:r>
      <w:r w:rsidR="00024B87">
        <w:rPr>
          <w:sz w:val="28"/>
          <w:szCs w:val="28"/>
        </w:rPr>
        <w:t>сентября</w:t>
      </w:r>
      <w:r w:rsidR="0016219F">
        <w:rPr>
          <w:sz w:val="28"/>
          <w:szCs w:val="28"/>
        </w:rPr>
        <w:t xml:space="preserve"> 201</w:t>
      </w:r>
      <w:r w:rsidR="00024B87">
        <w:rPr>
          <w:sz w:val="28"/>
          <w:szCs w:val="28"/>
        </w:rPr>
        <w:t>9</w:t>
      </w:r>
      <w:r w:rsidR="0016219F">
        <w:rPr>
          <w:sz w:val="28"/>
          <w:szCs w:val="28"/>
        </w:rPr>
        <w:t xml:space="preserve"> года «О порядке ликвидации аварийных ситуаций в системах теплоснабжения с учетом взаимодействия тепл</w:t>
      </w:r>
      <w:proofErr w:type="gramStart"/>
      <w:r w:rsidR="0016219F">
        <w:rPr>
          <w:sz w:val="28"/>
          <w:szCs w:val="28"/>
        </w:rPr>
        <w:t>о-</w:t>
      </w:r>
      <w:proofErr w:type="gramEnd"/>
      <w:r w:rsidR="0016219F">
        <w:rPr>
          <w:sz w:val="28"/>
          <w:szCs w:val="28"/>
        </w:rPr>
        <w:t>,</w:t>
      </w:r>
      <w:r w:rsidR="00024B87">
        <w:rPr>
          <w:sz w:val="28"/>
          <w:szCs w:val="28"/>
        </w:rPr>
        <w:t xml:space="preserve"> </w:t>
      </w:r>
      <w:r w:rsidR="0016219F">
        <w:rPr>
          <w:sz w:val="28"/>
          <w:szCs w:val="28"/>
        </w:rPr>
        <w:t xml:space="preserve">электро-, </w:t>
      </w:r>
      <w:r w:rsidR="00024B87">
        <w:rPr>
          <w:sz w:val="28"/>
          <w:szCs w:val="28"/>
        </w:rPr>
        <w:t xml:space="preserve">топливо- и </w:t>
      </w:r>
      <w:r w:rsidR="0016219F">
        <w:rPr>
          <w:sz w:val="28"/>
          <w:szCs w:val="28"/>
        </w:rPr>
        <w:t>водоснабжающих</w:t>
      </w:r>
      <w:r w:rsidR="00024B87">
        <w:rPr>
          <w:sz w:val="28"/>
          <w:szCs w:val="28"/>
        </w:rPr>
        <w:t xml:space="preserve"> организаций</w:t>
      </w:r>
      <w:r w:rsidR="0016219F">
        <w:rPr>
          <w:sz w:val="28"/>
          <w:szCs w:val="28"/>
        </w:rPr>
        <w:t xml:space="preserve">, </w:t>
      </w:r>
      <w:r w:rsidR="00024B87">
        <w:rPr>
          <w:sz w:val="28"/>
          <w:szCs w:val="28"/>
        </w:rPr>
        <w:t xml:space="preserve">потребителей тепловой энергии, </w:t>
      </w:r>
      <w:r w:rsidR="0016219F">
        <w:rPr>
          <w:sz w:val="28"/>
          <w:szCs w:val="28"/>
        </w:rPr>
        <w:t>ремонтно-строительных организаций</w:t>
      </w:r>
      <w:r w:rsidR="00024B87">
        <w:rPr>
          <w:sz w:val="28"/>
          <w:szCs w:val="28"/>
        </w:rPr>
        <w:t xml:space="preserve"> и транспортных организаций, а также органов местного самоуправления».</w:t>
      </w:r>
    </w:p>
    <w:p w:rsidR="00A93550" w:rsidRDefault="00A93550" w:rsidP="00A93550">
      <w:pPr>
        <w:tabs>
          <w:tab w:val="left" w:pos="-142"/>
        </w:tabs>
        <w:spacing w:line="276" w:lineRule="auto"/>
        <w:ind w:left="426" w:hanging="426"/>
        <w:jc w:val="both"/>
        <w:rPr>
          <w:sz w:val="28"/>
          <w:szCs w:val="28"/>
        </w:rPr>
      </w:pPr>
      <w:r>
        <w:rPr>
          <w:sz w:val="28"/>
          <w:szCs w:val="28"/>
        </w:rPr>
        <w:t xml:space="preserve">6.   </w:t>
      </w:r>
      <w:r w:rsidR="00CD3318">
        <w:rPr>
          <w:sz w:val="28"/>
          <w:szCs w:val="28"/>
        </w:rPr>
        <w:t xml:space="preserve">  </w:t>
      </w:r>
      <w:r w:rsidR="00DB6593" w:rsidRPr="00A93550">
        <w:rPr>
          <w:sz w:val="28"/>
          <w:szCs w:val="28"/>
        </w:rPr>
        <w:t xml:space="preserve">Опубликовать настоящее </w:t>
      </w:r>
      <w:r>
        <w:rPr>
          <w:sz w:val="28"/>
          <w:szCs w:val="28"/>
        </w:rPr>
        <w:t>постановление в газете «Вестник</w:t>
      </w:r>
    </w:p>
    <w:p w:rsidR="00DB6593" w:rsidRPr="00A93550" w:rsidRDefault="00A93550" w:rsidP="00A93550">
      <w:pPr>
        <w:tabs>
          <w:tab w:val="left" w:pos="-142"/>
        </w:tabs>
        <w:spacing w:line="276" w:lineRule="auto"/>
        <w:ind w:left="426" w:hanging="426"/>
        <w:jc w:val="both"/>
        <w:rPr>
          <w:sz w:val="28"/>
          <w:szCs w:val="28"/>
        </w:rPr>
      </w:pPr>
      <w:r>
        <w:rPr>
          <w:sz w:val="28"/>
          <w:szCs w:val="28"/>
        </w:rPr>
        <w:t xml:space="preserve"> </w:t>
      </w:r>
      <w:r w:rsidR="00DB6593" w:rsidRPr="00A93550">
        <w:rPr>
          <w:sz w:val="28"/>
          <w:szCs w:val="28"/>
        </w:rPr>
        <w:t>Светлогорска».</w:t>
      </w:r>
    </w:p>
    <w:p w:rsidR="008B3BAC" w:rsidRDefault="00A93550" w:rsidP="00A93550">
      <w:pPr>
        <w:pStyle w:val="a8"/>
        <w:tabs>
          <w:tab w:val="left" w:pos="0"/>
          <w:tab w:val="left" w:pos="851"/>
        </w:tabs>
        <w:spacing w:before="0" w:after="0" w:line="276" w:lineRule="auto"/>
        <w:jc w:val="both"/>
        <w:rPr>
          <w:rFonts w:eastAsia="Calibri"/>
          <w:sz w:val="28"/>
          <w:szCs w:val="28"/>
        </w:rPr>
      </w:pPr>
      <w:r>
        <w:rPr>
          <w:rFonts w:eastAsia="Calibri"/>
          <w:sz w:val="28"/>
          <w:szCs w:val="28"/>
        </w:rPr>
        <w:t xml:space="preserve">7.   </w:t>
      </w:r>
      <w:r w:rsidR="00DB6593" w:rsidRPr="00DB6593">
        <w:rPr>
          <w:rFonts w:eastAsia="Calibri"/>
          <w:sz w:val="28"/>
          <w:szCs w:val="28"/>
        </w:rPr>
        <w:t xml:space="preserve">Контроль над исполнением настоящего постановления возложить на </w:t>
      </w:r>
      <w:r w:rsidR="00F23F0D">
        <w:rPr>
          <w:rFonts w:eastAsia="Calibri"/>
          <w:sz w:val="28"/>
          <w:szCs w:val="28"/>
        </w:rPr>
        <w:t xml:space="preserve">начальника </w:t>
      </w:r>
      <w:r w:rsidR="00DB6593" w:rsidRPr="00DB6593">
        <w:rPr>
          <w:rFonts w:eastAsia="Calibri"/>
          <w:sz w:val="28"/>
          <w:szCs w:val="28"/>
        </w:rPr>
        <w:t>МКУ «</w:t>
      </w:r>
      <w:r w:rsidR="00D84731">
        <w:rPr>
          <w:rFonts w:eastAsia="Calibri"/>
          <w:sz w:val="28"/>
          <w:szCs w:val="28"/>
        </w:rPr>
        <w:t>Отдел</w:t>
      </w:r>
      <w:r w:rsidR="00DB6593" w:rsidRPr="00DB6593">
        <w:rPr>
          <w:rFonts w:eastAsia="Calibri"/>
          <w:sz w:val="28"/>
          <w:szCs w:val="28"/>
        </w:rPr>
        <w:t xml:space="preserve"> ЖКХ Светлогорского</w:t>
      </w:r>
      <w:r w:rsidR="00D84731">
        <w:rPr>
          <w:rFonts w:eastAsia="Calibri"/>
          <w:sz w:val="28"/>
          <w:szCs w:val="28"/>
        </w:rPr>
        <w:t xml:space="preserve"> городского округа</w:t>
      </w:r>
      <w:r w:rsidR="00DB6593" w:rsidRPr="00DB6593">
        <w:rPr>
          <w:rFonts w:eastAsia="Calibri"/>
          <w:sz w:val="28"/>
          <w:szCs w:val="28"/>
        </w:rPr>
        <w:t xml:space="preserve">» </w:t>
      </w:r>
    </w:p>
    <w:p w:rsidR="00DB6593" w:rsidRPr="00DB6593" w:rsidRDefault="00D84731" w:rsidP="00A93550">
      <w:pPr>
        <w:pStyle w:val="a8"/>
        <w:tabs>
          <w:tab w:val="left" w:pos="0"/>
          <w:tab w:val="left" w:pos="851"/>
        </w:tabs>
        <w:spacing w:before="0" w:after="0" w:line="276" w:lineRule="auto"/>
        <w:jc w:val="both"/>
        <w:rPr>
          <w:rFonts w:eastAsia="Calibri"/>
          <w:sz w:val="28"/>
          <w:szCs w:val="28"/>
        </w:rPr>
      </w:pPr>
      <w:r>
        <w:rPr>
          <w:rFonts w:eastAsia="Calibri"/>
          <w:sz w:val="28"/>
          <w:szCs w:val="28"/>
        </w:rPr>
        <w:t>И.Е. Масленников</w:t>
      </w:r>
      <w:r w:rsidR="00A93550">
        <w:rPr>
          <w:rFonts w:eastAsia="Calibri"/>
          <w:sz w:val="28"/>
          <w:szCs w:val="28"/>
        </w:rPr>
        <w:t>а</w:t>
      </w:r>
      <w:r w:rsidR="00DB6593" w:rsidRPr="00DB6593">
        <w:rPr>
          <w:rFonts w:eastAsia="Calibri"/>
          <w:sz w:val="28"/>
          <w:szCs w:val="28"/>
        </w:rPr>
        <w:t>.</w:t>
      </w:r>
    </w:p>
    <w:p w:rsidR="00DB6593" w:rsidRPr="00DB6593" w:rsidRDefault="00DB6593" w:rsidP="00A93550">
      <w:pPr>
        <w:pStyle w:val="12"/>
        <w:numPr>
          <w:ilvl w:val="0"/>
          <w:numId w:val="22"/>
        </w:numPr>
        <w:shd w:val="clear" w:color="auto" w:fill="auto"/>
        <w:tabs>
          <w:tab w:val="left" w:pos="0"/>
        </w:tabs>
        <w:spacing w:line="276" w:lineRule="auto"/>
        <w:ind w:hanging="720"/>
        <w:rPr>
          <w:sz w:val="28"/>
          <w:szCs w:val="28"/>
        </w:rPr>
      </w:pPr>
      <w:r w:rsidRPr="00DB6593">
        <w:rPr>
          <w:sz w:val="28"/>
          <w:szCs w:val="28"/>
        </w:rPr>
        <w:t xml:space="preserve">Постановление вступает в силу со дня </w:t>
      </w:r>
      <w:r w:rsidR="00F72704">
        <w:rPr>
          <w:sz w:val="28"/>
          <w:szCs w:val="28"/>
        </w:rPr>
        <w:t>подписания</w:t>
      </w:r>
      <w:r w:rsidRPr="00DB6593">
        <w:rPr>
          <w:sz w:val="28"/>
          <w:szCs w:val="28"/>
        </w:rPr>
        <w:t>.</w:t>
      </w:r>
    </w:p>
    <w:p w:rsidR="00DB6593" w:rsidRDefault="00DB6593" w:rsidP="008B3BAC">
      <w:pPr>
        <w:ind w:hanging="567"/>
        <w:jc w:val="both"/>
        <w:rPr>
          <w:sz w:val="28"/>
          <w:szCs w:val="28"/>
        </w:rPr>
      </w:pPr>
    </w:p>
    <w:p w:rsidR="00004055" w:rsidRDefault="00004055" w:rsidP="008B3BAC">
      <w:pPr>
        <w:ind w:hanging="567"/>
        <w:jc w:val="both"/>
        <w:rPr>
          <w:sz w:val="28"/>
          <w:szCs w:val="28"/>
        </w:rPr>
      </w:pPr>
    </w:p>
    <w:p w:rsidR="00004055" w:rsidRPr="00DB6593" w:rsidRDefault="00004055" w:rsidP="008B3BAC">
      <w:pPr>
        <w:ind w:hanging="567"/>
        <w:jc w:val="both"/>
        <w:rPr>
          <w:sz w:val="28"/>
          <w:szCs w:val="28"/>
        </w:rPr>
      </w:pPr>
    </w:p>
    <w:p w:rsidR="00DB6593" w:rsidRPr="00DB6593" w:rsidRDefault="0016219F" w:rsidP="00F72704">
      <w:pPr>
        <w:ind w:hanging="142"/>
        <w:jc w:val="both"/>
        <w:rPr>
          <w:sz w:val="28"/>
          <w:szCs w:val="28"/>
        </w:rPr>
      </w:pPr>
      <w:r>
        <w:rPr>
          <w:sz w:val="28"/>
          <w:szCs w:val="28"/>
        </w:rPr>
        <w:t>Г</w:t>
      </w:r>
      <w:r w:rsidR="00DB6593" w:rsidRPr="00DB6593">
        <w:rPr>
          <w:sz w:val="28"/>
          <w:szCs w:val="28"/>
        </w:rPr>
        <w:t>лав</w:t>
      </w:r>
      <w:r>
        <w:rPr>
          <w:sz w:val="28"/>
          <w:szCs w:val="28"/>
        </w:rPr>
        <w:t>а</w:t>
      </w:r>
      <w:r w:rsidR="00DB6593" w:rsidRPr="00DB6593">
        <w:rPr>
          <w:sz w:val="28"/>
          <w:szCs w:val="28"/>
        </w:rPr>
        <w:t xml:space="preserve"> администрации</w:t>
      </w:r>
    </w:p>
    <w:p w:rsidR="00DB6593" w:rsidRPr="00DB6593" w:rsidRDefault="00DB6593" w:rsidP="00F72704">
      <w:pPr>
        <w:ind w:hanging="142"/>
        <w:jc w:val="both"/>
        <w:rPr>
          <w:sz w:val="28"/>
          <w:szCs w:val="28"/>
        </w:rPr>
      </w:pPr>
      <w:r w:rsidRPr="00DB6593">
        <w:rPr>
          <w:sz w:val="28"/>
          <w:szCs w:val="28"/>
        </w:rPr>
        <w:t>муниципального образования</w:t>
      </w:r>
    </w:p>
    <w:p w:rsidR="00DB6593" w:rsidRPr="00DB6593" w:rsidRDefault="00DB6593" w:rsidP="00F72704">
      <w:pPr>
        <w:ind w:hanging="142"/>
        <w:jc w:val="both"/>
        <w:rPr>
          <w:sz w:val="28"/>
          <w:szCs w:val="28"/>
        </w:rPr>
      </w:pPr>
      <w:r w:rsidRPr="00DB6593">
        <w:rPr>
          <w:sz w:val="28"/>
          <w:szCs w:val="28"/>
        </w:rPr>
        <w:t xml:space="preserve">«Светлогорский </w:t>
      </w:r>
      <w:r w:rsidR="0016219F">
        <w:rPr>
          <w:sz w:val="28"/>
          <w:szCs w:val="28"/>
        </w:rPr>
        <w:t>городской округ</w:t>
      </w:r>
      <w:r w:rsidRPr="00DB6593">
        <w:rPr>
          <w:sz w:val="28"/>
          <w:szCs w:val="28"/>
        </w:rPr>
        <w:t>»                                             В.В. Бондаренко</w:t>
      </w:r>
    </w:p>
    <w:p w:rsidR="00FF017F" w:rsidRDefault="00A1617C" w:rsidP="00C870CB">
      <w:pPr>
        <w:pStyle w:val="ConsPlusNormal"/>
        <w:jc w:val="right"/>
        <w:rPr>
          <w:sz w:val="28"/>
          <w:szCs w:val="28"/>
        </w:rPr>
      </w:pPr>
      <w:r w:rsidRPr="00DB6593">
        <w:rPr>
          <w:sz w:val="28"/>
          <w:szCs w:val="28"/>
        </w:rPr>
        <w:t xml:space="preserve">                                                                                   </w:t>
      </w:r>
      <w:r w:rsidR="00C870CB" w:rsidRPr="00DB6593">
        <w:rPr>
          <w:sz w:val="28"/>
          <w:szCs w:val="28"/>
        </w:rPr>
        <w:t xml:space="preserve"> </w:t>
      </w:r>
    </w:p>
    <w:p w:rsidR="00FF017F" w:rsidRDefault="00FF017F" w:rsidP="00C870CB">
      <w:pPr>
        <w:pStyle w:val="ConsPlusNormal"/>
        <w:jc w:val="right"/>
        <w:rPr>
          <w:sz w:val="28"/>
          <w:szCs w:val="28"/>
        </w:rPr>
      </w:pPr>
    </w:p>
    <w:p w:rsidR="00780E62" w:rsidRDefault="00780E62" w:rsidP="00C870CB">
      <w:pPr>
        <w:pStyle w:val="ConsPlusNormal"/>
        <w:jc w:val="right"/>
        <w:rPr>
          <w:sz w:val="28"/>
          <w:szCs w:val="28"/>
        </w:rPr>
      </w:pPr>
    </w:p>
    <w:p w:rsidR="008B3BAC" w:rsidRPr="008B3BAC" w:rsidRDefault="008B3BAC" w:rsidP="008B3BAC">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lastRenderedPageBreak/>
        <w:t>Приложение №</w:t>
      </w:r>
      <w:r w:rsidR="00165BBD">
        <w:rPr>
          <w:rStyle w:val="13"/>
          <w:b w:val="0"/>
          <w:bCs w:val="0"/>
          <w:color w:val="000000"/>
          <w:sz w:val="28"/>
          <w:szCs w:val="28"/>
        </w:rPr>
        <w:t xml:space="preserve"> </w:t>
      </w:r>
      <w:r w:rsidRPr="008B3BAC">
        <w:rPr>
          <w:rStyle w:val="13"/>
          <w:b w:val="0"/>
          <w:bCs w:val="0"/>
          <w:color w:val="000000"/>
          <w:sz w:val="28"/>
          <w:szCs w:val="28"/>
        </w:rPr>
        <w:t xml:space="preserve">1 </w:t>
      </w:r>
    </w:p>
    <w:p w:rsidR="008B3BAC" w:rsidRPr="008B3BAC" w:rsidRDefault="008B3BAC" w:rsidP="008B3BAC">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 xml:space="preserve">к постановлению администрации МО </w:t>
      </w:r>
    </w:p>
    <w:p w:rsidR="008B3BAC" w:rsidRPr="008B3BAC" w:rsidRDefault="008B3BAC" w:rsidP="008B3BAC">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w:t>
      </w:r>
      <w:r>
        <w:rPr>
          <w:rStyle w:val="13"/>
          <w:b w:val="0"/>
          <w:bCs w:val="0"/>
          <w:color w:val="000000"/>
          <w:sz w:val="28"/>
          <w:szCs w:val="28"/>
        </w:rPr>
        <w:t>Светлогорский</w:t>
      </w:r>
      <w:r w:rsidRPr="008B3BAC">
        <w:rPr>
          <w:rStyle w:val="13"/>
          <w:b w:val="0"/>
          <w:bCs w:val="0"/>
          <w:color w:val="000000"/>
          <w:sz w:val="28"/>
          <w:szCs w:val="28"/>
        </w:rPr>
        <w:t xml:space="preserve"> городской округ»</w:t>
      </w:r>
    </w:p>
    <w:p w:rsidR="008B3BAC" w:rsidRPr="008B3BAC" w:rsidRDefault="008B3BAC" w:rsidP="008B3BAC">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 xml:space="preserve"> </w:t>
      </w:r>
      <w:r>
        <w:rPr>
          <w:rStyle w:val="13"/>
          <w:b w:val="0"/>
          <w:bCs w:val="0"/>
          <w:color w:val="000000"/>
          <w:sz w:val="28"/>
          <w:szCs w:val="28"/>
        </w:rPr>
        <w:t>о</w:t>
      </w:r>
      <w:r w:rsidRPr="008B3BAC">
        <w:rPr>
          <w:rStyle w:val="13"/>
          <w:b w:val="0"/>
          <w:bCs w:val="0"/>
          <w:color w:val="000000"/>
          <w:sz w:val="28"/>
          <w:szCs w:val="28"/>
        </w:rPr>
        <w:t>т</w:t>
      </w:r>
      <w:r>
        <w:rPr>
          <w:rStyle w:val="13"/>
          <w:b w:val="0"/>
          <w:bCs w:val="0"/>
          <w:color w:val="000000"/>
          <w:sz w:val="28"/>
          <w:szCs w:val="28"/>
        </w:rPr>
        <w:t xml:space="preserve"> </w:t>
      </w:r>
      <w:r w:rsidRPr="008B3BAC">
        <w:rPr>
          <w:rStyle w:val="13"/>
          <w:b w:val="0"/>
          <w:bCs w:val="0"/>
          <w:color w:val="000000"/>
          <w:sz w:val="28"/>
          <w:szCs w:val="28"/>
        </w:rPr>
        <w:t xml:space="preserve"> </w:t>
      </w:r>
      <w:r>
        <w:rPr>
          <w:rStyle w:val="13"/>
          <w:b w:val="0"/>
          <w:bCs w:val="0"/>
          <w:color w:val="000000"/>
          <w:sz w:val="28"/>
          <w:szCs w:val="28"/>
        </w:rPr>
        <w:t xml:space="preserve">  </w:t>
      </w:r>
      <w:r w:rsidR="009715B6">
        <w:rPr>
          <w:rStyle w:val="13"/>
          <w:b w:val="0"/>
          <w:bCs w:val="0"/>
          <w:color w:val="000000"/>
          <w:sz w:val="28"/>
          <w:szCs w:val="28"/>
        </w:rPr>
        <w:t>21</w:t>
      </w:r>
      <w:r>
        <w:rPr>
          <w:rStyle w:val="13"/>
          <w:b w:val="0"/>
          <w:bCs w:val="0"/>
          <w:color w:val="000000"/>
          <w:sz w:val="28"/>
          <w:szCs w:val="28"/>
        </w:rPr>
        <w:t xml:space="preserve">   октября </w:t>
      </w:r>
      <w:r w:rsidRPr="008B3BAC">
        <w:rPr>
          <w:rStyle w:val="13"/>
          <w:b w:val="0"/>
          <w:bCs w:val="0"/>
          <w:color w:val="000000"/>
          <w:sz w:val="28"/>
          <w:szCs w:val="28"/>
        </w:rPr>
        <w:t xml:space="preserve"> 201</w:t>
      </w:r>
      <w:r>
        <w:rPr>
          <w:rStyle w:val="13"/>
          <w:b w:val="0"/>
          <w:bCs w:val="0"/>
          <w:color w:val="000000"/>
          <w:sz w:val="28"/>
          <w:szCs w:val="28"/>
        </w:rPr>
        <w:t xml:space="preserve">9 </w:t>
      </w:r>
      <w:r w:rsidRPr="008B3BAC">
        <w:rPr>
          <w:rStyle w:val="13"/>
          <w:b w:val="0"/>
          <w:bCs w:val="0"/>
          <w:color w:val="000000"/>
          <w:sz w:val="28"/>
          <w:szCs w:val="28"/>
        </w:rPr>
        <w:t xml:space="preserve"> г. №</w:t>
      </w:r>
      <w:r>
        <w:rPr>
          <w:rStyle w:val="13"/>
          <w:b w:val="0"/>
          <w:bCs w:val="0"/>
          <w:color w:val="000000"/>
          <w:sz w:val="28"/>
          <w:szCs w:val="28"/>
        </w:rPr>
        <w:t xml:space="preserve"> </w:t>
      </w:r>
      <w:r w:rsidR="009715B6">
        <w:rPr>
          <w:rStyle w:val="13"/>
          <w:b w:val="0"/>
          <w:bCs w:val="0"/>
          <w:color w:val="000000"/>
          <w:sz w:val="28"/>
          <w:szCs w:val="28"/>
        </w:rPr>
        <w:t>829</w:t>
      </w:r>
    </w:p>
    <w:p w:rsidR="008B3BAC" w:rsidRPr="008B3BAC" w:rsidRDefault="008B3BAC" w:rsidP="008B3BAC">
      <w:pPr>
        <w:pStyle w:val="210"/>
        <w:shd w:val="clear" w:color="auto" w:fill="auto"/>
        <w:tabs>
          <w:tab w:val="left" w:pos="348"/>
        </w:tabs>
        <w:spacing w:before="0" w:after="0" w:line="240" w:lineRule="auto"/>
        <w:ind w:firstLine="0"/>
        <w:jc w:val="left"/>
        <w:rPr>
          <w:rStyle w:val="13"/>
          <w:b w:val="0"/>
          <w:bCs w:val="0"/>
          <w:color w:val="000000"/>
          <w:sz w:val="28"/>
          <w:szCs w:val="28"/>
        </w:rPr>
      </w:pPr>
    </w:p>
    <w:p w:rsidR="008B3BAC" w:rsidRPr="00165BBD" w:rsidRDefault="008B3BAC" w:rsidP="00F72704">
      <w:pPr>
        <w:pStyle w:val="210"/>
        <w:shd w:val="clear" w:color="auto" w:fill="auto"/>
        <w:tabs>
          <w:tab w:val="left" w:pos="348"/>
        </w:tabs>
        <w:spacing w:before="0" w:after="0" w:line="240" w:lineRule="auto"/>
        <w:ind w:firstLine="0"/>
        <w:rPr>
          <w:b/>
          <w:sz w:val="28"/>
          <w:szCs w:val="28"/>
        </w:rPr>
      </w:pPr>
      <w:r w:rsidRPr="00165BBD">
        <w:rPr>
          <w:rStyle w:val="13"/>
          <w:b w:val="0"/>
          <w:bCs w:val="0"/>
          <w:color w:val="000000"/>
          <w:sz w:val="28"/>
          <w:szCs w:val="28"/>
        </w:rPr>
        <w:t>ПОРЯДОК</w:t>
      </w:r>
    </w:p>
    <w:p w:rsidR="008B3BAC" w:rsidRPr="00165BBD" w:rsidRDefault="008B3BAC" w:rsidP="00712963">
      <w:pPr>
        <w:pStyle w:val="31"/>
        <w:shd w:val="clear" w:color="auto" w:fill="auto"/>
        <w:spacing w:after="0" w:line="240" w:lineRule="auto"/>
        <w:rPr>
          <w:rStyle w:val="13"/>
          <w:color w:val="000000"/>
          <w:sz w:val="28"/>
          <w:szCs w:val="28"/>
        </w:rPr>
      </w:pPr>
      <w:r w:rsidRPr="00165BBD">
        <w:rPr>
          <w:rStyle w:val="30"/>
          <w:color w:val="000000"/>
          <w:sz w:val="28"/>
          <w:szCs w:val="28"/>
        </w:rPr>
        <w:t>ликвидации аварийных ситуаций в системах теплоснабжения с учетом</w:t>
      </w:r>
      <w:r w:rsidRPr="00165BBD">
        <w:rPr>
          <w:rStyle w:val="30"/>
          <w:color w:val="000000"/>
          <w:sz w:val="28"/>
          <w:szCs w:val="28"/>
        </w:rPr>
        <w:br/>
        <w:t>взаимодействия тепл</w:t>
      </w:r>
      <w:proofErr w:type="gramStart"/>
      <w:r w:rsidRPr="00165BBD">
        <w:rPr>
          <w:rStyle w:val="30"/>
          <w:color w:val="000000"/>
          <w:sz w:val="28"/>
          <w:szCs w:val="28"/>
        </w:rPr>
        <w:t>о-</w:t>
      </w:r>
      <w:proofErr w:type="gramEnd"/>
      <w:r w:rsidRPr="00165BBD">
        <w:rPr>
          <w:rStyle w:val="30"/>
          <w:color w:val="000000"/>
          <w:sz w:val="28"/>
          <w:szCs w:val="28"/>
        </w:rPr>
        <w:t>, электро-, топливо- и водоснабжающих организаций,</w:t>
      </w:r>
      <w:r w:rsidR="00712963">
        <w:rPr>
          <w:rStyle w:val="30"/>
          <w:color w:val="000000"/>
          <w:sz w:val="28"/>
          <w:szCs w:val="28"/>
        </w:rPr>
        <w:t xml:space="preserve"> </w:t>
      </w:r>
      <w:r w:rsidRPr="00165BBD">
        <w:rPr>
          <w:rStyle w:val="30"/>
          <w:color w:val="000000"/>
          <w:sz w:val="28"/>
          <w:szCs w:val="28"/>
        </w:rPr>
        <w:t>потребителей тепловой энергии, ремонтно-строительных организаций, потребителей и служб жилищно-коммунального</w:t>
      </w:r>
      <w:bookmarkStart w:id="0" w:name="bookmark2"/>
      <w:r w:rsidR="00F72704" w:rsidRPr="00165BBD">
        <w:rPr>
          <w:rStyle w:val="30"/>
          <w:color w:val="000000"/>
          <w:sz w:val="28"/>
          <w:szCs w:val="28"/>
        </w:rPr>
        <w:t xml:space="preserve"> х</w:t>
      </w:r>
      <w:r w:rsidRPr="00165BBD">
        <w:rPr>
          <w:rStyle w:val="13"/>
          <w:color w:val="000000"/>
          <w:sz w:val="28"/>
          <w:szCs w:val="28"/>
        </w:rPr>
        <w:t>озяйства всех форм собственности</w:t>
      </w:r>
      <w:bookmarkEnd w:id="0"/>
      <w:r w:rsidR="00F72704" w:rsidRPr="00165BBD">
        <w:rPr>
          <w:rStyle w:val="13"/>
          <w:color w:val="000000"/>
          <w:sz w:val="28"/>
          <w:szCs w:val="28"/>
        </w:rPr>
        <w:t xml:space="preserve"> на территории МО «Светлогорский городской округ».</w:t>
      </w:r>
    </w:p>
    <w:p w:rsidR="008B3BAC" w:rsidRPr="008B3BAC" w:rsidRDefault="008B3BAC" w:rsidP="008B3BAC">
      <w:pPr>
        <w:pStyle w:val="14"/>
        <w:keepNext/>
        <w:keepLines/>
        <w:shd w:val="clear" w:color="auto" w:fill="auto"/>
        <w:spacing w:before="0" w:after="0" w:line="240" w:lineRule="auto"/>
        <w:rPr>
          <w:b w:val="0"/>
          <w:sz w:val="28"/>
          <w:szCs w:val="28"/>
        </w:rPr>
      </w:pPr>
    </w:p>
    <w:p w:rsidR="008B3BAC" w:rsidRPr="008B3BAC" w:rsidRDefault="008B3BAC" w:rsidP="008B3BAC">
      <w:pPr>
        <w:pStyle w:val="210"/>
        <w:numPr>
          <w:ilvl w:val="0"/>
          <w:numId w:val="6"/>
        </w:numPr>
        <w:shd w:val="clear" w:color="auto" w:fill="auto"/>
        <w:tabs>
          <w:tab w:val="left" w:pos="847"/>
        </w:tabs>
        <w:spacing w:before="0" w:after="0" w:line="302" w:lineRule="exact"/>
        <w:ind w:firstLine="560"/>
        <w:jc w:val="both"/>
        <w:rPr>
          <w:sz w:val="28"/>
          <w:szCs w:val="28"/>
        </w:rPr>
      </w:pPr>
      <w:r w:rsidRPr="008B3BAC">
        <w:rPr>
          <w:rStyle w:val="21"/>
          <w:b w:val="0"/>
          <w:color w:val="000000"/>
          <w:sz w:val="28"/>
          <w:szCs w:val="28"/>
        </w:rPr>
        <w:t>Порядок ликвидации аварийных ситуаций в системах теплоснабжения с учетом взаимодействия тепл</w:t>
      </w:r>
      <w:proofErr w:type="gramStart"/>
      <w:r w:rsidRPr="008B3BAC">
        <w:rPr>
          <w:rStyle w:val="21"/>
          <w:b w:val="0"/>
          <w:color w:val="000000"/>
          <w:sz w:val="28"/>
          <w:szCs w:val="28"/>
        </w:rPr>
        <w:t>о-</w:t>
      </w:r>
      <w:proofErr w:type="gramEnd"/>
      <w:r w:rsidRPr="008B3BAC">
        <w:rPr>
          <w:rStyle w:val="21"/>
          <w:b w:val="0"/>
          <w:color w:val="000000"/>
          <w:sz w:val="28"/>
          <w:szCs w:val="28"/>
        </w:rPr>
        <w:t>, электро-, топливо, водоснабжающих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МО</w:t>
      </w:r>
      <w:r w:rsidR="004F6FE3">
        <w:rPr>
          <w:rStyle w:val="21"/>
          <w:b w:val="0"/>
          <w:color w:val="000000"/>
          <w:sz w:val="28"/>
          <w:szCs w:val="28"/>
        </w:rPr>
        <w:t xml:space="preserve">               </w:t>
      </w:r>
      <w:r w:rsidRPr="008B3BAC">
        <w:rPr>
          <w:rStyle w:val="21"/>
          <w:b w:val="0"/>
          <w:color w:val="000000"/>
          <w:sz w:val="28"/>
          <w:szCs w:val="28"/>
        </w:rPr>
        <w:t xml:space="preserve"> «</w:t>
      </w:r>
      <w:r w:rsidR="00F72704">
        <w:rPr>
          <w:rStyle w:val="21"/>
          <w:b w:val="0"/>
          <w:color w:val="000000"/>
          <w:sz w:val="28"/>
          <w:szCs w:val="28"/>
        </w:rPr>
        <w:t>Светлогорский</w:t>
      </w:r>
      <w:r w:rsidRPr="008B3BAC">
        <w:rPr>
          <w:rStyle w:val="21"/>
          <w:b w:val="0"/>
          <w:color w:val="000000"/>
          <w:sz w:val="28"/>
          <w:szCs w:val="28"/>
        </w:rPr>
        <w:t xml:space="preserve"> городской округ», ресурсоснабжающих организаций, управляющих организаций и ТСЖ при решении вопросов, связанных с ликвидацией аварийных ситуаций на системах жизнеобеспечения населения МО «</w:t>
      </w:r>
      <w:r w:rsidR="00F72704">
        <w:rPr>
          <w:rStyle w:val="21"/>
          <w:b w:val="0"/>
          <w:color w:val="000000"/>
          <w:sz w:val="28"/>
          <w:szCs w:val="28"/>
        </w:rPr>
        <w:t>Светлогорский</w:t>
      </w:r>
      <w:r w:rsidRPr="008B3BAC">
        <w:rPr>
          <w:rStyle w:val="21"/>
          <w:b w:val="0"/>
          <w:color w:val="000000"/>
          <w:sz w:val="28"/>
          <w:szCs w:val="28"/>
        </w:rPr>
        <w:t xml:space="preserve"> городской округ».</w:t>
      </w:r>
    </w:p>
    <w:p w:rsidR="008B3BAC" w:rsidRPr="008B3BAC" w:rsidRDefault="008B3BAC" w:rsidP="008B3BAC">
      <w:pPr>
        <w:pStyle w:val="210"/>
        <w:numPr>
          <w:ilvl w:val="0"/>
          <w:numId w:val="6"/>
        </w:numPr>
        <w:shd w:val="clear" w:color="auto" w:fill="auto"/>
        <w:tabs>
          <w:tab w:val="left" w:pos="847"/>
        </w:tabs>
        <w:spacing w:before="0" w:after="0" w:line="302" w:lineRule="exact"/>
        <w:ind w:firstLine="560"/>
        <w:jc w:val="both"/>
        <w:rPr>
          <w:sz w:val="28"/>
          <w:szCs w:val="28"/>
        </w:rPr>
      </w:pPr>
      <w:r w:rsidRPr="008B3BAC">
        <w:rPr>
          <w:rStyle w:val="21"/>
          <w:b w:val="0"/>
          <w:color w:val="000000"/>
          <w:sz w:val="28"/>
          <w:szCs w:val="28"/>
        </w:rPr>
        <w:t>Настоящий Порядок обязателен для выполнения исполнителями и потребителями коммунальных услуг, тепл</w:t>
      </w:r>
      <w:proofErr w:type="gramStart"/>
      <w:r w:rsidRPr="008B3BAC">
        <w:rPr>
          <w:rStyle w:val="21"/>
          <w:b w:val="0"/>
          <w:color w:val="000000"/>
          <w:sz w:val="28"/>
          <w:szCs w:val="28"/>
        </w:rPr>
        <w:t>о-</w:t>
      </w:r>
      <w:proofErr w:type="gramEnd"/>
      <w:r w:rsidRPr="008B3BAC">
        <w:rPr>
          <w:rStyle w:val="21"/>
          <w:b w:val="0"/>
          <w:color w:val="000000"/>
          <w:sz w:val="28"/>
          <w:szCs w:val="28"/>
        </w:rPr>
        <w:t xml:space="preserve"> и ресурсоснабжающими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муниципального образования.</w:t>
      </w:r>
    </w:p>
    <w:p w:rsidR="008B3BAC" w:rsidRPr="008B3BAC" w:rsidRDefault="008B3BAC" w:rsidP="008B3BAC">
      <w:pPr>
        <w:pStyle w:val="210"/>
        <w:numPr>
          <w:ilvl w:val="0"/>
          <w:numId w:val="6"/>
        </w:numPr>
        <w:shd w:val="clear" w:color="auto" w:fill="auto"/>
        <w:tabs>
          <w:tab w:val="left" w:pos="867"/>
        </w:tabs>
        <w:spacing w:before="0" w:after="0" w:line="302" w:lineRule="exact"/>
        <w:ind w:firstLine="560"/>
        <w:jc w:val="both"/>
        <w:rPr>
          <w:sz w:val="28"/>
          <w:szCs w:val="28"/>
        </w:rPr>
      </w:pPr>
      <w:r w:rsidRPr="008B3BAC">
        <w:rPr>
          <w:rStyle w:val="21"/>
          <w:b w:val="0"/>
          <w:color w:val="000000"/>
          <w:sz w:val="28"/>
          <w:szCs w:val="28"/>
        </w:rPr>
        <w:t>В настоящем Порядке используются следующие основные понятия:</w:t>
      </w:r>
    </w:p>
    <w:p w:rsidR="008B3BAC" w:rsidRPr="008B3BAC" w:rsidRDefault="004F6FE3" w:rsidP="00712963">
      <w:pPr>
        <w:pStyle w:val="210"/>
        <w:shd w:val="clear" w:color="auto" w:fill="auto"/>
        <w:spacing w:before="0" w:after="0" w:line="302" w:lineRule="exact"/>
        <w:ind w:firstLine="560"/>
        <w:jc w:val="both"/>
        <w:rPr>
          <w:sz w:val="28"/>
          <w:szCs w:val="28"/>
        </w:rPr>
      </w:pPr>
      <w:r>
        <w:rPr>
          <w:rStyle w:val="21"/>
          <w:b w:val="0"/>
          <w:color w:val="000000"/>
          <w:sz w:val="28"/>
          <w:szCs w:val="28"/>
        </w:rPr>
        <w:t>«</w:t>
      </w:r>
      <w:r w:rsidR="008B3BAC" w:rsidRPr="008B3BAC">
        <w:rPr>
          <w:rStyle w:val="21"/>
          <w:b w:val="0"/>
          <w:color w:val="000000"/>
          <w:sz w:val="28"/>
          <w:szCs w:val="28"/>
        </w:rPr>
        <w:t>коммунальные услуги</w:t>
      </w:r>
      <w:r>
        <w:rPr>
          <w:rStyle w:val="21"/>
          <w:b w:val="0"/>
          <w:color w:val="000000"/>
          <w:sz w:val="28"/>
          <w:szCs w:val="28"/>
        </w:rPr>
        <w:t>»</w:t>
      </w:r>
      <w:r w:rsidR="008B3BAC" w:rsidRPr="008B3BAC">
        <w:rPr>
          <w:rStyle w:val="21"/>
          <w:b w:val="0"/>
          <w:color w:val="000000"/>
          <w:sz w:val="28"/>
          <w:szCs w:val="28"/>
        </w:rPr>
        <w:t xml:space="preserve"> - деятельность исполнителя коммунальных услуг по</w:t>
      </w:r>
      <w:r w:rsidR="00712963">
        <w:rPr>
          <w:rStyle w:val="21"/>
          <w:b w:val="0"/>
          <w:color w:val="000000"/>
          <w:sz w:val="28"/>
          <w:szCs w:val="28"/>
        </w:rPr>
        <w:t xml:space="preserve"> </w:t>
      </w:r>
      <w:r w:rsidR="008B3BAC" w:rsidRPr="008B3BAC">
        <w:rPr>
          <w:rStyle w:val="21"/>
          <w:b w:val="0"/>
          <w:color w:val="000000"/>
          <w:sz w:val="28"/>
          <w:szCs w:val="28"/>
        </w:rPr>
        <w:t>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8B3BAC" w:rsidRPr="008B3BAC" w:rsidRDefault="004F6FE3" w:rsidP="008B3BAC">
      <w:pPr>
        <w:pStyle w:val="210"/>
        <w:shd w:val="clear" w:color="auto" w:fill="auto"/>
        <w:spacing w:before="0" w:after="0" w:line="302" w:lineRule="exact"/>
        <w:ind w:firstLine="560"/>
        <w:jc w:val="both"/>
        <w:rPr>
          <w:sz w:val="28"/>
          <w:szCs w:val="28"/>
        </w:rPr>
      </w:pPr>
      <w:r>
        <w:rPr>
          <w:rStyle w:val="21"/>
          <w:b w:val="0"/>
          <w:color w:val="000000"/>
          <w:sz w:val="28"/>
          <w:szCs w:val="28"/>
        </w:rPr>
        <w:t>«</w:t>
      </w:r>
      <w:r w:rsidR="008B3BAC" w:rsidRPr="008B3BAC">
        <w:rPr>
          <w:rStyle w:val="21"/>
          <w:b w:val="0"/>
          <w:color w:val="000000"/>
          <w:sz w:val="28"/>
          <w:szCs w:val="28"/>
        </w:rPr>
        <w:t>исполнитель</w:t>
      </w:r>
      <w:r>
        <w:rPr>
          <w:rStyle w:val="21"/>
          <w:b w:val="0"/>
          <w:color w:val="000000"/>
          <w:sz w:val="28"/>
          <w:szCs w:val="28"/>
        </w:rPr>
        <w:t>»</w:t>
      </w:r>
      <w:r w:rsidR="008B3BAC" w:rsidRPr="008B3BAC">
        <w:rPr>
          <w:rStyle w:val="21"/>
          <w:b w:val="0"/>
          <w:color w:val="000000"/>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B3BAC" w:rsidRPr="008B3BAC" w:rsidRDefault="008B3BAC" w:rsidP="008B3BAC">
      <w:pPr>
        <w:pStyle w:val="210"/>
        <w:shd w:val="clear" w:color="auto" w:fill="auto"/>
        <w:tabs>
          <w:tab w:val="left" w:pos="4284"/>
        </w:tabs>
        <w:spacing w:before="0" w:after="0" w:line="302" w:lineRule="exact"/>
        <w:ind w:firstLine="560"/>
        <w:jc w:val="both"/>
        <w:rPr>
          <w:sz w:val="28"/>
          <w:szCs w:val="28"/>
        </w:rPr>
      </w:pPr>
      <w:r w:rsidRPr="008B3BAC">
        <w:rPr>
          <w:rStyle w:val="21"/>
          <w:b w:val="0"/>
          <w:color w:val="000000"/>
          <w:sz w:val="28"/>
          <w:szCs w:val="28"/>
        </w:rPr>
        <w:t>Исполнителем могут быть: управляющая организация, товарищество</w:t>
      </w:r>
      <w:r w:rsidRPr="008B3BAC">
        <w:rPr>
          <w:sz w:val="28"/>
          <w:szCs w:val="28"/>
        </w:rPr>
        <w:t xml:space="preserve"> </w:t>
      </w:r>
      <w:r w:rsidRPr="008B3BAC">
        <w:rPr>
          <w:rStyle w:val="21"/>
          <w:b w:val="0"/>
          <w:color w:val="000000"/>
          <w:sz w:val="28"/>
          <w:szCs w:val="28"/>
        </w:rPr>
        <w:t xml:space="preserve">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w:t>
      </w:r>
      <w:r w:rsidRPr="008B3BAC">
        <w:rPr>
          <w:rStyle w:val="21"/>
          <w:b w:val="0"/>
          <w:color w:val="000000"/>
          <w:sz w:val="28"/>
          <w:szCs w:val="28"/>
        </w:rPr>
        <w:lastRenderedPageBreak/>
        <w:t>коммунальные ресурсы;</w:t>
      </w:r>
    </w:p>
    <w:p w:rsidR="008B3BAC" w:rsidRPr="008B3BAC" w:rsidRDefault="004F6FE3" w:rsidP="008B3BAC">
      <w:pPr>
        <w:pStyle w:val="210"/>
        <w:shd w:val="clear" w:color="auto" w:fill="auto"/>
        <w:spacing w:before="0" w:after="0" w:line="302" w:lineRule="exact"/>
        <w:ind w:firstLine="560"/>
        <w:jc w:val="both"/>
        <w:rPr>
          <w:sz w:val="28"/>
          <w:szCs w:val="28"/>
        </w:rPr>
      </w:pPr>
      <w:r>
        <w:rPr>
          <w:rStyle w:val="21"/>
          <w:b w:val="0"/>
          <w:color w:val="000000"/>
          <w:sz w:val="28"/>
          <w:szCs w:val="28"/>
        </w:rPr>
        <w:t>«</w:t>
      </w:r>
      <w:r w:rsidR="008B3BAC" w:rsidRPr="008B3BAC">
        <w:rPr>
          <w:rStyle w:val="21"/>
          <w:b w:val="0"/>
          <w:color w:val="000000"/>
          <w:sz w:val="28"/>
          <w:szCs w:val="28"/>
        </w:rPr>
        <w:t>потребитель</w:t>
      </w:r>
      <w:r>
        <w:rPr>
          <w:rStyle w:val="21"/>
          <w:b w:val="0"/>
          <w:color w:val="000000"/>
          <w:sz w:val="28"/>
          <w:szCs w:val="28"/>
        </w:rPr>
        <w:t>»</w:t>
      </w:r>
      <w:r w:rsidR="008B3BAC" w:rsidRPr="008B3BAC">
        <w:rPr>
          <w:rStyle w:val="21"/>
          <w:b w:val="0"/>
          <w:color w:val="000000"/>
          <w:sz w:val="28"/>
          <w:szCs w:val="28"/>
        </w:rPr>
        <w:t xml:space="preserve"> - гражданин, юридическое лицо использующие коммунальные услуги;</w:t>
      </w:r>
    </w:p>
    <w:p w:rsidR="008B3BAC" w:rsidRPr="008B3BAC" w:rsidRDefault="004F6FE3" w:rsidP="008B3BAC">
      <w:pPr>
        <w:pStyle w:val="210"/>
        <w:shd w:val="clear" w:color="auto" w:fill="auto"/>
        <w:spacing w:before="0" w:after="0" w:line="302" w:lineRule="exact"/>
        <w:ind w:firstLine="560"/>
        <w:jc w:val="both"/>
        <w:rPr>
          <w:rStyle w:val="21"/>
          <w:b w:val="0"/>
          <w:color w:val="000000"/>
          <w:sz w:val="28"/>
          <w:szCs w:val="28"/>
        </w:rPr>
      </w:pPr>
      <w:r>
        <w:rPr>
          <w:rStyle w:val="21"/>
          <w:b w:val="0"/>
          <w:color w:val="000000"/>
          <w:sz w:val="28"/>
          <w:szCs w:val="28"/>
        </w:rPr>
        <w:t>«</w:t>
      </w:r>
      <w:r w:rsidR="008B3BAC" w:rsidRPr="008B3BAC">
        <w:rPr>
          <w:rStyle w:val="21"/>
          <w:b w:val="0"/>
          <w:color w:val="000000"/>
          <w:sz w:val="28"/>
          <w:szCs w:val="28"/>
        </w:rPr>
        <w:t xml:space="preserve">управляющая </w:t>
      </w:r>
      <w:r>
        <w:rPr>
          <w:rStyle w:val="21"/>
          <w:b w:val="0"/>
          <w:color w:val="000000"/>
          <w:sz w:val="28"/>
          <w:szCs w:val="28"/>
        </w:rPr>
        <w:t>организации»</w:t>
      </w:r>
      <w:r w:rsidR="008B3BAC" w:rsidRPr="008B3BAC">
        <w:rPr>
          <w:rStyle w:val="21"/>
          <w:b w:val="0"/>
          <w:color w:val="000000"/>
          <w:sz w:val="28"/>
          <w:szCs w:val="28"/>
        </w:rPr>
        <w:t>"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B3BAC" w:rsidRPr="008B3BAC" w:rsidRDefault="004F6FE3" w:rsidP="008B3BAC">
      <w:pPr>
        <w:pStyle w:val="210"/>
        <w:shd w:val="clear" w:color="auto" w:fill="auto"/>
        <w:spacing w:before="0" w:after="0" w:line="302" w:lineRule="exact"/>
        <w:ind w:firstLine="560"/>
        <w:jc w:val="both"/>
        <w:rPr>
          <w:sz w:val="28"/>
          <w:szCs w:val="28"/>
        </w:rPr>
      </w:pPr>
      <w:proofErr w:type="gramStart"/>
      <w:r>
        <w:rPr>
          <w:rStyle w:val="21"/>
          <w:b w:val="0"/>
          <w:color w:val="000000"/>
          <w:sz w:val="28"/>
          <w:szCs w:val="28"/>
        </w:rPr>
        <w:t>«</w:t>
      </w:r>
      <w:r w:rsidR="008B3BAC" w:rsidRPr="008B3BAC">
        <w:rPr>
          <w:rStyle w:val="21"/>
          <w:b w:val="0"/>
          <w:color w:val="000000"/>
          <w:sz w:val="28"/>
          <w:szCs w:val="28"/>
        </w:rPr>
        <w:t>ресурсоснабжающая организация</w:t>
      </w:r>
      <w:r>
        <w:rPr>
          <w:rStyle w:val="21"/>
          <w:b w:val="0"/>
          <w:color w:val="000000"/>
          <w:sz w:val="28"/>
          <w:szCs w:val="28"/>
        </w:rPr>
        <w:t>»</w:t>
      </w:r>
      <w:r w:rsidR="008B3BAC" w:rsidRPr="008B3BAC">
        <w:rPr>
          <w:rStyle w:val="21"/>
          <w:b w:val="0"/>
          <w:color w:val="000000"/>
          <w:sz w:val="28"/>
          <w:szCs w:val="28"/>
        </w:rPr>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8B3BAC" w:rsidRPr="008B3BAC" w:rsidRDefault="004F6FE3" w:rsidP="008B3BAC">
      <w:pPr>
        <w:pStyle w:val="210"/>
        <w:shd w:val="clear" w:color="auto" w:fill="auto"/>
        <w:spacing w:before="0" w:after="0" w:line="302" w:lineRule="exact"/>
        <w:ind w:firstLine="560"/>
        <w:jc w:val="both"/>
        <w:rPr>
          <w:sz w:val="28"/>
          <w:szCs w:val="28"/>
        </w:rPr>
      </w:pPr>
      <w:r>
        <w:rPr>
          <w:rStyle w:val="21"/>
          <w:b w:val="0"/>
          <w:color w:val="000000"/>
          <w:sz w:val="28"/>
          <w:szCs w:val="28"/>
        </w:rPr>
        <w:t>«</w:t>
      </w:r>
      <w:r w:rsidR="008B3BAC" w:rsidRPr="008B3BAC">
        <w:rPr>
          <w:rStyle w:val="21"/>
          <w:b w:val="0"/>
          <w:color w:val="000000"/>
          <w:sz w:val="28"/>
          <w:szCs w:val="28"/>
        </w:rPr>
        <w:t>коммунальные ресурсы</w:t>
      </w:r>
      <w:r>
        <w:rPr>
          <w:rStyle w:val="21"/>
          <w:b w:val="0"/>
          <w:color w:val="000000"/>
          <w:sz w:val="28"/>
          <w:szCs w:val="28"/>
        </w:rPr>
        <w:t>»</w:t>
      </w:r>
      <w:r w:rsidR="008B3BAC" w:rsidRPr="008B3BAC">
        <w:rPr>
          <w:rStyle w:val="21"/>
          <w:b w:val="0"/>
          <w:color w:val="000000"/>
          <w:sz w:val="28"/>
          <w:szCs w:val="28"/>
        </w:rPr>
        <w:t xml:space="preserve"> - холодная вода, горячая вода, электрическая энергия, тепловая энергия, твердое топливо, используемые для предоставления коммунальных услуг.</w:t>
      </w:r>
    </w:p>
    <w:p w:rsidR="008B3BAC" w:rsidRPr="008B3BAC" w:rsidRDefault="008B3BAC" w:rsidP="008B3BAC">
      <w:pPr>
        <w:pStyle w:val="210"/>
        <w:numPr>
          <w:ilvl w:val="0"/>
          <w:numId w:val="6"/>
        </w:numPr>
        <w:shd w:val="clear" w:color="auto" w:fill="auto"/>
        <w:tabs>
          <w:tab w:val="left" w:pos="1013"/>
        </w:tabs>
        <w:spacing w:before="0" w:after="0" w:line="302" w:lineRule="exact"/>
        <w:ind w:firstLine="560"/>
        <w:jc w:val="both"/>
        <w:rPr>
          <w:sz w:val="28"/>
          <w:szCs w:val="28"/>
        </w:rPr>
      </w:pPr>
      <w:r w:rsidRPr="008B3BAC">
        <w:rPr>
          <w:rStyle w:val="21"/>
          <w:b w:val="0"/>
          <w:color w:val="000000"/>
          <w:sz w:val="28"/>
          <w:szCs w:val="28"/>
        </w:rPr>
        <w:t>Основной задачей администрации муниципального образования «</w:t>
      </w:r>
      <w:r w:rsidR="00F72704">
        <w:rPr>
          <w:rStyle w:val="21"/>
          <w:b w:val="0"/>
          <w:color w:val="000000"/>
          <w:sz w:val="28"/>
          <w:szCs w:val="28"/>
        </w:rPr>
        <w:t>Светлогорский</w:t>
      </w:r>
      <w:r w:rsidRPr="008B3BAC">
        <w:rPr>
          <w:rStyle w:val="21"/>
          <w:b w:val="0"/>
          <w:color w:val="000000"/>
          <w:sz w:val="28"/>
          <w:szCs w:val="28"/>
        </w:rPr>
        <w:t xml:space="preserve"> городской округ», организаций жилищно-коммунального и топливно-энергетического комплекса МО «</w:t>
      </w:r>
      <w:r w:rsidR="00F72704">
        <w:rPr>
          <w:rStyle w:val="21"/>
          <w:b w:val="0"/>
          <w:color w:val="000000"/>
          <w:sz w:val="28"/>
          <w:szCs w:val="28"/>
        </w:rPr>
        <w:t>Светлогорский</w:t>
      </w:r>
      <w:r w:rsidRPr="008B3BAC">
        <w:rPr>
          <w:rStyle w:val="21"/>
          <w:b w:val="0"/>
          <w:color w:val="000000"/>
          <w:sz w:val="28"/>
          <w:szCs w:val="28"/>
        </w:rPr>
        <w:t xml:space="preserve"> городской округ» является обеспечение устойчивого теплоснабжения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B3BAC" w:rsidRPr="008B3BAC" w:rsidRDefault="008B3BAC" w:rsidP="008B3BAC">
      <w:pPr>
        <w:pStyle w:val="210"/>
        <w:numPr>
          <w:ilvl w:val="0"/>
          <w:numId w:val="6"/>
        </w:numPr>
        <w:shd w:val="clear" w:color="auto" w:fill="auto"/>
        <w:tabs>
          <w:tab w:val="left" w:pos="813"/>
        </w:tabs>
        <w:spacing w:before="0" w:after="0" w:line="302" w:lineRule="exact"/>
        <w:ind w:firstLine="560"/>
        <w:jc w:val="both"/>
        <w:rPr>
          <w:sz w:val="28"/>
          <w:szCs w:val="28"/>
        </w:rPr>
      </w:pPr>
      <w:r w:rsidRPr="008B3BAC">
        <w:rPr>
          <w:rStyle w:val="21"/>
          <w:b w:val="0"/>
          <w:color w:val="000000"/>
          <w:sz w:val="28"/>
          <w:szCs w:val="28"/>
        </w:rPr>
        <w:t>Ответственность за предоставление коммунальных услуг устанавливается в соответствии с федеральным и региональным законодательством.</w:t>
      </w:r>
    </w:p>
    <w:p w:rsidR="008B3BAC" w:rsidRPr="008B3BAC" w:rsidRDefault="008B3BAC" w:rsidP="008B3BAC">
      <w:pPr>
        <w:pStyle w:val="210"/>
        <w:numPr>
          <w:ilvl w:val="0"/>
          <w:numId w:val="6"/>
        </w:numPr>
        <w:shd w:val="clear" w:color="auto" w:fill="auto"/>
        <w:tabs>
          <w:tab w:val="left" w:pos="1013"/>
        </w:tabs>
        <w:spacing w:before="0" w:after="0" w:line="302" w:lineRule="exact"/>
        <w:ind w:firstLine="560"/>
        <w:jc w:val="both"/>
        <w:rPr>
          <w:sz w:val="28"/>
          <w:szCs w:val="28"/>
        </w:rPr>
      </w:pPr>
      <w:r w:rsidRPr="008B3BAC">
        <w:rPr>
          <w:rStyle w:val="21"/>
          <w:b w:val="0"/>
          <w:color w:val="000000"/>
          <w:sz w:val="28"/>
          <w:szCs w:val="28"/>
        </w:rPr>
        <w:t xml:space="preserve">Взаимодействие диспетчерских служб организаций </w:t>
      </w:r>
      <w:proofErr w:type="spellStart"/>
      <w:r w:rsidRPr="008B3BAC">
        <w:rPr>
          <w:rStyle w:val="21"/>
          <w:b w:val="0"/>
          <w:color w:val="000000"/>
          <w:sz w:val="28"/>
          <w:szCs w:val="28"/>
        </w:rPr>
        <w:t>жилищн</w:t>
      </w:r>
      <w:proofErr w:type="gramStart"/>
      <w:r w:rsidRPr="008B3BAC">
        <w:rPr>
          <w:rStyle w:val="21"/>
          <w:b w:val="0"/>
          <w:color w:val="000000"/>
          <w:sz w:val="28"/>
          <w:szCs w:val="28"/>
        </w:rPr>
        <w:t>о</w:t>
      </w:r>
      <w:proofErr w:type="spellEnd"/>
      <w:r w:rsidRPr="008B3BAC">
        <w:rPr>
          <w:rStyle w:val="21"/>
          <w:b w:val="0"/>
          <w:color w:val="000000"/>
          <w:sz w:val="28"/>
          <w:szCs w:val="28"/>
        </w:rPr>
        <w:t>-</w:t>
      </w:r>
      <w:proofErr w:type="gramEnd"/>
      <w:r w:rsidRPr="008B3BAC">
        <w:rPr>
          <w:rStyle w:val="21"/>
          <w:b w:val="0"/>
          <w:color w:val="000000"/>
          <w:sz w:val="28"/>
          <w:szCs w:val="28"/>
        </w:rPr>
        <w:t xml:space="preserve"> коммунального комплекса, тепло- и ресурсоснабжающих организаций и администрации МО «</w:t>
      </w:r>
      <w:r w:rsidR="00F72704">
        <w:rPr>
          <w:rStyle w:val="21"/>
          <w:b w:val="0"/>
          <w:color w:val="000000"/>
          <w:sz w:val="28"/>
          <w:szCs w:val="28"/>
        </w:rPr>
        <w:t>Светлогорский</w:t>
      </w:r>
      <w:r w:rsidRPr="008B3BAC">
        <w:rPr>
          <w:rStyle w:val="21"/>
          <w:b w:val="0"/>
          <w:color w:val="000000"/>
          <w:sz w:val="28"/>
          <w:szCs w:val="28"/>
        </w:rPr>
        <w:t xml:space="preserve"> городской округ» определяется в соответствии с «Порядком взаимодействия диспетчерских и </w:t>
      </w:r>
      <w:proofErr w:type="spellStart"/>
      <w:r w:rsidRPr="008B3BAC">
        <w:rPr>
          <w:rStyle w:val="21"/>
          <w:b w:val="0"/>
          <w:color w:val="000000"/>
          <w:sz w:val="28"/>
          <w:szCs w:val="28"/>
        </w:rPr>
        <w:t>аварийно</w:t>
      </w:r>
      <w:r w:rsidRPr="008B3BAC">
        <w:rPr>
          <w:rStyle w:val="21"/>
          <w:b w:val="0"/>
          <w:color w:val="000000"/>
          <w:sz w:val="28"/>
          <w:szCs w:val="28"/>
        </w:rPr>
        <w:softHyphen/>
        <w:t>восстановительных</w:t>
      </w:r>
      <w:proofErr w:type="spellEnd"/>
      <w:r w:rsidRPr="008B3BAC">
        <w:rPr>
          <w:rStyle w:val="21"/>
          <w:b w:val="0"/>
          <w:color w:val="000000"/>
          <w:sz w:val="28"/>
          <w:szCs w:val="28"/>
        </w:rPr>
        <w:t xml:space="preserve"> служб предприятий жилищно-коммунального хозяйства, МУП «</w:t>
      </w:r>
      <w:r w:rsidR="00F72704">
        <w:rPr>
          <w:rStyle w:val="21"/>
          <w:b w:val="0"/>
          <w:color w:val="000000"/>
          <w:sz w:val="28"/>
          <w:szCs w:val="28"/>
        </w:rPr>
        <w:t>Светлогорскмежрайводоканал</w:t>
      </w:r>
      <w:r w:rsidRPr="008B3BAC">
        <w:rPr>
          <w:rStyle w:val="21"/>
          <w:b w:val="0"/>
          <w:color w:val="000000"/>
          <w:sz w:val="28"/>
          <w:szCs w:val="28"/>
        </w:rPr>
        <w:t>», М</w:t>
      </w:r>
      <w:r w:rsidR="00F72704">
        <w:rPr>
          <w:rStyle w:val="21"/>
          <w:b w:val="0"/>
          <w:color w:val="000000"/>
          <w:sz w:val="28"/>
          <w:szCs w:val="28"/>
        </w:rPr>
        <w:t>КП</w:t>
      </w:r>
      <w:r w:rsidRPr="008B3BAC">
        <w:rPr>
          <w:rStyle w:val="21"/>
          <w:b w:val="0"/>
          <w:color w:val="000000"/>
          <w:sz w:val="28"/>
          <w:szCs w:val="28"/>
        </w:rPr>
        <w:t xml:space="preserve"> «Водоканал</w:t>
      </w:r>
      <w:r w:rsidR="00F72704">
        <w:rPr>
          <w:rStyle w:val="21"/>
          <w:b w:val="0"/>
          <w:color w:val="000000"/>
          <w:sz w:val="28"/>
          <w:szCs w:val="28"/>
        </w:rPr>
        <w:t xml:space="preserve"> Донское Светлогорского городского округа</w:t>
      </w:r>
      <w:r w:rsidRPr="008B3BAC">
        <w:rPr>
          <w:rStyle w:val="21"/>
          <w:b w:val="0"/>
          <w:color w:val="000000"/>
          <w:sz w:val="28"/>
          <w:szCs w:val="28"/>
        </w:rPr>
        <w:t xml:space="preserve">», </w:t>
      </w:r>
      <w:r w:rsidR="00F72704">
        <w:rPr>
          <w:rStyle w:val="21"/>
          <w:b w:val="0"/>
          <w:color w:val="000000"/>
          <w:sz w:val="28"/>
          <w:szCs w:val="28"/>
        </w:rPr>
        <w:t>Светлогорского</w:t>
      </w:r>
      <w:r w:rsidRPr="008B3BAC">
        <w:rPr>
          <w:rStyle w:val="21"/>
          <w:b w:val="0"/>
          <w:color w:val="000000"/>
          <w:sz w:val="28"/>
          <w:szCs w:val="28"/>
        </w:rPr>
        <w:t xml:space="preserve"> участка </w:t>
      </w:r>
      <w:r w:rsidR="00F72704">
        <w:rPr>
          <w:rStyle w:val="21"/>
          <w:b w:val="0"/>
          <w:color w:val="000000"/>
          <w:sz w:val="28"/>
          <w:szCs w:val="28"/>
        </w:rPr>
        <w:t>РЭС Западных</w:t>
      </w:r>
      <w:r w:rsidRPr="008B3BAC">
        <w:rPr>
          <w:rStyle w:val="21"/>
          <w:b w:val="0"/>
          <w:color w:val="000000"/>
          <w:sz w:val="28"/>
          <w:szCs w:val="28"/>
        </w:rPr>
        <w:t xml:space="preserve"> электрических сетей, </w:t>
      </w:r>
      <w:r w:rsidR="00F72704">
        <w:rPr>
          <w:rStyle w:val="21"/>
          <w:b w:val="0"/>
          <w:color w:val="000000"/>
          <w:sz w:val="28"/>
          <w:szCs w:val="28"/>
        </w:rPr>
        <w:t>Светлогорского</w:t>
      </w:r>
      <w:r w:rsidRPr="008B3BAC">
        <w:rPr>
          <w:rStyle w:val="21"/>
          <w:b w:val="0"/>
          <w:color w:val="000000"/>
          <w:sz w:val="28"/>
          <w:szCs w:val="28"/>
        </w:rPr>
        <w:t xml:space="preserve"> эксплуатационного участка ОАО «</w:t>
      </w:r>
      <w:proofErr w:type="spellStart"/>
      <w:r w:rsidRPr="008B3BAC">
        <w:rPr>
          <w:rStyle w:val="21"/>
          <w:b w:val="0"/>
          <w:color w:val="000000"/>
          <w:sz w:val="28"/>
          <w:szCs w:val="28"/>
        </w:rPr>
        <w:t>Калининградгазификация</w:t>
      </w:r>
      <w:proofErr w:type="spellEnd"/>
      <w:r w:rsidRPr="008B3BAC">
        <w:rPr>
          <w:rStyle w:val="21"/>
          <w:b w:val="0"/>
          <w:color w:val="000000"/>
          <w:sz w:val="28"/>
          <w:szCs w:val="28"/>
        </w:rPr>
        <w:t xml:space="preserve">», </w:t>
      </w:r>
      <w:r w:rsidR="00F72704">
        <w:rPr>
          <w:rStyle w:val="21"/>
          <w:b w:val="0"/>
          <w:color w:val="000000"/>
          <w:sz w:val="28"/>
          <w:szCs w:val="28"/>
        </w:rPr>
        <w:t xml:space="preserve"> МК</w:t>
      </w:r>
      <w:r w:rsidR="00712963">
        <w:rPr>
          <w:rStyle w:val="21"/>
          <w:b w:val="0"/>
          <w:color w:val="000000"/>
          <w:sz w:val="28"/>
          <w:szCs w:val="28"/>
        </w:rPr>
        <w:t>У</w:t>
      </w:r>
      <w:r w:rsidR="00F72704">
        <w:rPr>
          <w:rStyle w:val="21"/>
          <w:b w:val="0"/>
          <w:color w:val="000000"/>
          <w:sz w:val="28"/>
          <w:szCs w:val="28"/>
        </w:rPr>
        <w:t xml:space="preserve"> «</w:t>
      </w:r>
      <w:r w:rsidRPr="008B3BAC">
        <w:rPr>
          <w:rStyle w:val="21"/>
          <w:b w:val="0"/>
          <w:color w:val="000000"/>
          <w:sz w:val="28"/>
          <w:szCs w:val="28"/>
        </w:rPr>
        <w:t>ЕДДС</w:t>
      </w:r>
      <w:r w:rsidR="00F72704">
        <w:rPr>
          <w:rStyle w:val="21"/>
          <w:b w:val="0"/>
          <w:color w:val="000000"/>
          <w:sz w:val="28"/>
          <w:szCs w:val="28"/>
        </w:rPr>
        <w:t xml:space="preserve"> Светлогорского</w:t>
      </w:r>
      <w:r w:rsidRPr="008B3BAC">
        <w:rPr>
          <w:rStyle w:val="21"/>
          <w:b w:val="0"/>
          <w:color w:val="000000"/>
          <w:sz w:val="28"/>
          <w:szCs w:val="28"/>
        </w:rPr>
        <w:t xml:space="preserve"> городско</w:t>
      </w:r>
      <w:r w:rsidR="00F72704">
        <w:rPr>
          <w:rStyle w:val="21"/>
          <w:b w:val="0"/>
          <w:color w:val="000000"/>
          <w:sz w:val="28"/>
          <w:szCs w:val="28"/>
        </w:rPr>
        <w:t>го</w:t>
      </w:r>
      <w:r w:rsidRPr="008B3BAC">
        <w:rPr>
          <w:rStyle w:val="21"/>
          <w:b w:val="0"/>
          <w:color w:val="000000"/>
          <w:sz w:val="28"/>
          <w:szCs w:val="28"/>
        </w:rPr>
        <w:t xml:space="preserve"> округ</w:t>
      </w:r>
      <w:r w:rsidR="00F72704">
        <w:rPr>
          <w:rStyle w:val="21"/>
          <w:b w:val="0"/>
          <w:color w:val="000000"/>
          <w:sz w:val="28"/>
          <w:szCs w:val="28"/>
        </w:rPr>
        <w:t>а</w:t>
      </w:r>
      <w:r w:rsidRPr="008B3BAC">
        <w:rPr>
          <w:rStyle w:val="21"/>
          <w:b w:val="0"/>
          <w:color w:val="000000"/>
          <w:sz w:val="28"/>
          <w:szCs w:val="28"/>
        </w:rPr>
        <w:t>».</w:t>
      </w:r>
    </w:p>
    <w:p w:rsidR="008B3BAC" w:rsidRPr="008B3BAC" w:rsidRDefault="008B3BAC" w:rsidP="008B3BAC">
      <w:pPr>
        <w:pStyle w:val="210"/>
        <w:numPr>
          <w:ilvl w:val="0"/>
          <w:numId w:val="6"/>
        </w:numPr>
        <w:shd w:val="clear" w:color="auto" w:fill="auto"/>
        <w:tabs>
          <w:tab w:val="left" w:pos="817"/>
        </w:tabs>
        <w:spacing w:before="0" w:after="0" w:line="302" w:lineRule="exact"/>
        <w:ind w:firstLine="560"/>
        <w:jc w:val="both"/>
        <w:rPr>
          <w:sz w:val="28"/>
          <w:szCs w:val="28"/>
        </w:rPr>
      </w:pPr>
      <w:r w:rsidRPr="008B3BAC">
        <w:rPr>
          <w:rStyle w:val="21"/>
          <w:b w:val="0"/>
          <w:color w:val="000000"/>
          <w:sz w:val="28"/>
          <w:szCs w:val="28"/>
        </w:rPr>
        <w:t>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B3BAC" w:rsidRPr="008B3BAC" w:rsidRDefault="008B3BAC" w:rsidP="008B3BAC">
      <w:pPr>
        <w:pStyle w:val="210"/>
        <w:numPr>
          <w:ilvl w:val="0"/>
          <w:numId w:val="6"/>
        </w:numPr>
        <w:shd w:val="clear" w:color="auto" w:fill="auto"/>
        <w:tabs>
          <w:tab w:val="left" w:pos="858"/>
        </w:tabs>
        <w:spacing w:before="0" w:after="0" w:line="302" w:lineRule="exact"/>
        <w:ind w:firstLine="560"/>
        <w:jc w:val="both"/>
        <w:rPr>
          <w:sz w:val="28"/>
          <w:szCs w:val="28"/>
        </w:rPr>
      </w:pPr>
      <w:r w:rsidRPr="008B3BAC">
        <w:rPr>
          <w:rStyle w:val="21"/>
          <w:b w:val="0"/>
          <w:color w:val="000000"/>
          <w:sz w:val="28"/>
          <w:szCs w:val="28"/>
        </w:rPr>
        <w:t>Исполнители коммунальных услуг и потребители должны обеспечивать:</w:t>
      </w:r>
    </w:p>
    <w:p w:rsidR="008B3BAC" w:rsidRPr="008B3BAC" w:rsidRDefault="008B3BAC" w:rsidP="008B3BAC">
      <w:pPr>
        <w:pStyle w:val="210"/>
        <w:numPr>
          <w:ilvl w:val="0"/>
          <w:numId w:val="7"/>
        </w:numPr>
        <w:shd w:val="clear" w:color="auto" w:fill="auto"/>
        <w:tabs>
          <w:tab w:val="left" w:pos="813"/>
        </w:tabs>
        <w:spacing w:before="0" w:after="0" w:line="302" w:lineRule="exact"/>
        <w:ind w:firstLine="560"/>
        <w:jc w:val="both"/>
        <w:rPr>
          <w:sz w:val="28"/>
          <w:szCs w:val="28"/>
        </w:rPr>
      </w:pPr>
      <w:r w:rsidRPr="008B3BAC">
        <w:rPr>
          <w:rStyle w:val="21"/>
          <w:b w:val="0"/>
          <w:color w:val="000000"/>
          <w:sz w:val="28"/>
          <w:szCs w:val="28"/>
        </w:rPr>
        <w:lastRenderedPageBreak/>
        <w:t>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8B3BAC" w:rsidRPr="008B3BAC" w:rsidRDefault="008B3BAC" w:rsidP="00F72704">
      <w:pPr>
        <w:pStyle w:val="210"/>
        <w:numPr>
          <w:ilvl w:val="0"/>
          <w:numId w:val="7"/>
        </w:numPr>
        <w:shd w:val="clear" w:color="auto" w:fill="auto"/>
        <w:tabs>
          <w:tab w:val="left" w:pos="813"/>
        </w:tabs>
        <w:spacing w:before="0" w:after="0" w:line="240" w:lineRule="auto"/>
        <w:ind w:firstLine="561"/>
        <w:jc w:val="both"/>
        <w:rPr>
          <w:sz w:val="28"/>
          <w:szCs w:val="28"/>
        </w:rPr>
      </w:pPr>
      <w:r w:rsidRPr="008B3BAC">
        <w:rPr>
          <w:rStyle w:val="21"/>
          <w:b w:val="0"/>
          <w:color w:val="000000"/>
          <w:sz w:val="28"/>
          <w:szCs w:val="28"/>
        </w:rPr>
        <w:t>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8B3BAC" w:rsidRPr="00F72704" w:rsidRDefault="00F72704" w:rsidP="00F72704">
      <w:pPr>
        <w:pStyle w:val="210"/>
        <w:shd w:val="clear" w:color="auto" w:fill="auto"/>
        <w:tabs>
          <w:tab w:val="left" w:pos="813"/>
        </w:tabs>
        <w:spacing w:before="0" w:after="0" w:line="240" w:lineRule="auto"/>
        <w:ind w:firstLine="0"/>
        <w:jc w:val="both"/>
        <w:rPr>
          <w:sz w:val="28"/>
          <w:szCs w:val="28"/>
        </w:rPr>
      </w:pPr>
      <w:r>
        <w:rPr>
          <w:rStyle w:val="21"/>
          <w:b w:val="0"/>
          <w:color w:val="000000"/>
          <w:sz w:val="28"/>
          <w:szCs w:val="28"/>
        </w:rPr>
        <w:tab/>
        <w:t xml:space="preserve">9. </w:t>
      </w:r>
      <w:proofErr w:type="gramStart"/>
      <w:r w:rsidR="008B3BAC" w:rsidRPr="00F72704">
        <w:rPr>
          <w:rStyle w:val="21"/>
          <w:b w:val="0"/>
          <w:color w:val="000000"/>
          <w:sz w:val="28"/>
          <w:szCs w:val="28"/>
        </w:rPr>
        <w:t>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w:t>
      </w:r>
      <w:r>
        <w:rPr>
          <w:rStyle w:val="21"/>
          <w:b w:val="0"/>
          <w:color w:val="000000"/>
          <w:sz w:val="28"/>
          <w:szCs w:val="28"/>
        </w:rPr>
        <w:t xml:space="preserve"> </w:t>
      </w:r>
      <w:r w:rsidR="008B3BAC" w:rsidRPr="00F72704">
        <w:rPr>
          <w:rStyle w:val="21"/>
          <w:b w:val="0"/>
          <w:color w:val="000000"/>
          <w:sz w:val="28"/>
          <w:szCs w:val="28"/>
        </w:rPr>
        <w:t>об отсутствии их коммуникаций на месте дефекта.</w:t>
      </w:r>
      <w:proofErr w:type="gramEnd"/>
    </w:p>
    <w:p w:rsidR="008B3BAC" w:rsidRPr="008B3BAC" w:rsidRDefault="006310A9" w:rsidP="006310A9">
      <w:pPr>
        <w:pStyle w:val="210"/>
        <w:shd w:val="clear" w:color="auto" w:fill="auto"/>
        <w:tabs>
          <w:tab w:val="left" w:pos="972"/>
        </w:tabs>
        <w:spacing w:before="0" w:after="0" w:line="302" w:lineRule="exact"/>
        <w:ind w:firstLine="560"/>
        <w:jc w:val="both"/>
        <w:rPr>
          <w:sz w:val="28"/>
          <w:szCs w:val="28"/>
        </w:rPr>
      </w:pPr>
      <w:r>
        <w:rPr>
          <w:rStyle w:val="21"/>
          <w:b w:val="0"/>
          <w:color w:val="000000"/>
          <w:sz w:val="28"/>
          <w:szCs w:val="28"/>
        </w:rPr>
        <w:t>10</w:t>
      </w:r>
      <w:proofErr w:type="gramStart"/>
      <w:r>
        <w:rPr>
          <w:rStyle w:val="21"/>
          <w:b w:val="0"/>
          <w:color w:val="000000"/>
          <w:sz w:val="28"/>
          <w:szCs w:val="28"/>
        </w:rPr>
        <w:t xml:space="preserve"> </w:t>
      </w:r>
      <w:r w:rsidR="008B3BAC" w:rsidRPr="008B3BAC">
        <w:rPr>
          <w:rStyle w:val="21"/>
          <w:b w:val="0"/>
          <w:color w:val="000000"/>
          <w:sz w:val="28"/>
          <w:szCs w:val="28"/>
        </w:rPr>
        <w:t>П</w:t>
      </w:r>
      <w:proofErr w:type="gramEnd"/>
      <w:r w:rsidR="008B3BAC" w:rsidRPr="008B3BAC">
        <w:rPr>
          <w:rStyle w:val="21"/>
          <w:b w:val="0"/>
          <w:color w:val="000000"/>
          <w:sz w:val="28"/>
          <w:szCs w:val="28"/>
        </w:rPr>
        <w:t>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комиссию по предупреждению и ликвидации чрезвычайных ситуаций и обеспечению пожарной безопасности муниципального образования «</w:t>
      </w:r>
      <w:r>
        <w:rPr>
          <w:rStyle w:val="21"/>
          <w:b w:val="0"/>
          <w:color w:val="000000"/>
          <w:sz w:val="28"/>
          <w:szCs w:val="28"/>
        </w:rPr>
        <w:t>Светлогорский</w:t>
      </w:r>
      <w:r w:rsidR="008B3BAC" w:rsidRPr="008B3BAC">
        <w:rPr>
          <w:rStyle w:val="21"/>
          <w:b w:val="0"/>
          <w:color w:val="000000"/>
          <w:sz w:val="28"/>
          <w:szCs w:val="28"/>
        </w:rPr>
        <w:t xml:space="preserve"> городской округ».</w:t>
      </w:r>
    </w:p>
    <w:p w:rsidR="008B3BAC" w:rsidRPr="008B3BAC" w:rsidRDefault="008B3BAC" w:rsidP="006310A9">
      <w:pPr>
        <w:pStyle w:val="210"/>
        <w:numPr>
          <w:ilvl w:val="0"/>
          <w:numId w:val="15"/>
        </w:numPr>
        <w:shd w:val="clear" w:color="auto" w:fill="auto"/>
        <w:tabs>
          <w:tab w:val="left" w:pos="972"/>
        </w:tabs>
        <w:spacing w:before="0" w:after="0" w:line="302" w:lineRule="exact"/>
        <w:ind w:left="0" w:firstLine="567"/>
        <w:jc w:val="both"/>
        <w:rPr>
          <w:sz w:val="28"/>
          <w:szCs w:val="28"/>
        </w:rPr>
      </w:pPr>
      <w:r w:rsidRPr="008B3BAC">
        <w:rPr>
          <w:rStyle w:val="21"/>
          <w:b w:val="0"/>
          <w:color w:val="000000"/>
          <w:sz w:val="28"/>
          <w:szCs w:val="28"/>
        </w:rPr>
        <w:t>Ликвидация аварий на объектах жилищно-коммунального хозяйства и социальной сферы осуществляется в соответствии с Планами ликвидации ЧС предприятий и учреждений округа.</w:t>
      </w:r>
    </w:p>
    <w:p w:rsidR="008B3BAC" w:rsidRPr="008B3BAC" w:rsidRDefault="008B3BAC" w:rsidP="006310A9">
      <w:pPr>
        <w:pStyle w:val="210"/>
        <w:numPr>
          <w:ilvl w:val="0"/>
          <w:numId w:val="15"/>
        </w:numPr>
        <w:shd w:val="clear" w:color="auto" w:fill="auto"/>
        <w:tabs>
          <w:tab w:val="left" w:pos="972"/>
        </w:tabs>
        <w:spacing w:before="0" w:after="0" w:line="302" w:lineRule="exact"/>
        <w:ind w:left="0" w:firstLine="560"/>
        <w:jc w:val="both"/>
        <w:rPr>
          <w:sz w:val="28"/>
          <w:szCs w:val="28"/>
        </w:rPr>
      </w:pPr>
      <w:r w:rsidRPr="008B3BAC">
        <w:rPr>
          <w:rStyle w:val="21"/>
          <w:b w:val="0"/>
          <w:color w:val="000000"/>
          <w:sz w:val="28"/>
          <w:szCs w:val="28"/>
        </w:rPr>
        <w:t>Финансирование расходов на проведение непредвиденных аварийно</w:t>
      </w:r>
      <w:r w:rsidRPr="008B3BAC">
        <w:rPr>
          <w:rStyle w:val="21"/>
          <w:b w:val="0"/>
          <w:color w:val="000000"/>
          <w:sz w:val="28"/>
          <w:szCs w:val="28"/>
        </w:rPr>
        <w:softHyphen/>
      </w:r>
      <w:r w:rsidR="00712963">
        <w:rPr>
          <w:rStyle w:val="21"/>
          <w:b w:val="0"/>
          <w:color w:val="000000"/>
          <w:sz w:val="28"/>
          <w:szCs w:val="28"/>
        </w:rPr>
        <w:t>-</w:t>
      </w:r>
      <w:r w:rsidRPr="008B3BAC">
        <w:rPr>
          <w:rStyle w:val="21"/>
          <w:b w:val="0"/>
          <w:color w:val="000000"/>
          <w:sz w:val="28"/>
          <w:szCs w:val="28"/>
        </w:rPr>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за счет средств собственников или законных владельцев инженерных сетей, на которых произошла авария или возник дефект.</w:t>
      </w:r>
    </w:p>
    <w:p w:rsidR="008B3BAC" w:rsidRPr="008B3BAC" w:rsidRDefault="008B3BAC" w:rsidP="006310A9">
      <w:pPr>
        <w:pStyle w:val="210"/>
        <w:numPr>
          <w:ilvl w:val="0"/>
          <w:numId w:val="15"/>
        </w:numPr>
        <w:shd w:val="clear" w:color="auto" w:fill="auto"/>
        <w:tabs>
          <w:tab w:val="left" w:pos="972"/>
        </w:tabs>
        <w:spacing w:before="0" w:after="0" w:line="302" w:lineRule="exact"/>
        <w:ind w:left="0" w:firstLine="560"/>
        <w:jc w:val="both"/>
        <w:rPr>
          <w:sz w:val="28"/>
          <w:szCs w:val="28"/>
        </w:rPr>
      </w:pPr>
      <w:r w:rsidRPr="008B3BAC">
        <w:rPr>
          <w:rStyle w:val="21"/>
          <w:b w:val="0"/>
          <w:color w:val="000000"/>
          <w:sz w:val="28"/>
          <w:szCs w:val="28"/>
        </w:rPr>
        <w:t>Работы по устранению технологических нарушений на инженерных сетях, связанные с нарушением благоустройства территории, производятся тепл</w:t>
      </w:r>
      <w:proofErr w:type="gramStart"/>
      <w:r w:rsidRPr="008B3BAC">
        <w:rPr>
          <w:rStyle w:val="21"/>
          <w:b w:val="0"/>
          <w:color w:val="000000"/>
          <w:sz w:val="28"/>
          <w:szCs w:val="28"/>
        </w:rPr>
        <w:t>о-</w:t>
      </w:r>
      <w:proofErr w:type="gramEnd"/>
      <w:r w:rsidRPr="008B3BAC">
        <w:rPr>
          <w:rStyle w:val="21"/>
          <w:b w:val="0"/>
          <w:color w:val="000000"/>
          <w:sz w:val="28"/>
          <w:szCs w:val="28"/>
        </w:rPr>
        <w:t xml:space="preserve"> и ресурсоснабжающими организациями и их подрядными организациями по согласованию с администрацией.</w:t>
      </w:r>
    </w:p>
    <w:p w:rsidR="008B3BAC" w:rsidRPr="008B3BAC" w:rsidRDefault="008B3BAC" w:rsidP="006310A9">
      <w:pPr>
        <w:pStyle w:val="210"/>
        <w:numPr>
          <w:ilvl w:val="0"/>
          <w:numId w:val="15"/>
        </w:numPr>
        <w:shd w:val="clear" w:color="auto" w:fill="auto"/>
        <w:tabs>
          <w:tab w:val="left" w:pos="972"/>
        </w:tabs>
        <w:spacing w:before="0" w:after="0" w:line="302" w:lineRule="exact"/>
        <w:ind w:left="0" w:firstLine="560"/>
        <w:jc w:val="both"/>
        <w:rPr>
          <w:sz w:val="28"/>
          <w:szCs w:val="28"/>
        </w:rPr>
      </w:pPr>
      <w:r w:rsidRPr="008B3BAC">
        <w:rPr>
          <w:rStyle w:val="21"/>
          <w:b w:val="0"/>
          <w:color w:val="000000"/>
          <w:sz w:val="28"/>
          <w:szCs w:val="28"/>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8B3BAC" w:rsidRPr="008B3BAC" w:rsidRDefault="008B3BAC" w:rsidP="006310A9">
      <w:pPr>
        <w:pStyle w:val="210"/>
        <w:numPr>
          <w:ilvl w:val="0"/>
          <w:numId w:val="15"/>
        </w:numPr>
        <w:shd w:val="clear" w:color="auto" w:fill="auto"/>
        <w:tabs>
          <w:tab w:val="left" w:pos="972"/>
        </w:tabs>
        <w:spacing w:before="0" w:after="0" w:line="302" w:lineRule="exact"/>
        <w:ind w:left="0" w:firstLine="560"/>
        <w:jc w:val="both"/>
        <w:rPr>
          <w:sz w:val="28"/>
          <w:szCs w:val="28"/>
        </w:rPr>
      </w:pPr>
      <w:r w:rsidRPr="008B3BAC">
        <w:rPr>
          <w:rStyle w:val="21"/>
          <w:b w:val="0"/>
          <w:color w:val="000000"/>
          <w:sz w:val="28"/>
          <w:szCs w:val="28"/>
        </w:rPr>
        <w:t xml:space="preserve">Собственники земельных участков, организации, ответственные за </w:t>
      </w:r>
      <w:r w:rsidRPr="008B3BAC">
        <w:rPr>
          <w:rStyle w:val="21"/>
          <w:b w:val="0"/>
          <w:color w:val="000000"/>
          <w:sz w:val="28"/>
          <w:szCs w:val="28"/>
        </w:rPr>
        <w:lastRenderedPageBreak/>
        <w:t>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8B3BAC" w:rsidRPr="008B3BAC" w:rsidRDefault="008B3BAC" w:rsidP="008B3BAC">
      <w:pPr>
        <w:pStyle w:val="210"/>
        <w:numPr>
          <w:ilvl w:val="0"/>
          <w:numId w:val="7"/>
        </w:numPr>
        <w:shd w:val="clear" w:color="auto" w:fill="auto"/>
        <w:tabs>
          <w:tab w:val="left" w:pos="779"/>
        </w:tabs>
        <w:spacing w:before="0" w:after="0" w:line="302" w:lineRule="exact"/>
        <w:ind w:firstLine="560"/>
        <w:jc w:val="both"/>
        <w:rPr>
          <w:sz w:val="28"/>
          <w:szCs w:val="28"/>
        </w:rPr>
      </w:pPr>
      <w:r w:rsidRPr="008B3BAC">
        <w:rPr>
          <w:rStyle w:val="21"/>
          <w:b w:val="0"/>
          <w:color w:val="000000"/>
          <w:sz w:val="28"/>
          <w:szCs w:val="28"/>
        </w:rPr>
        <w:t>принять меры по предотвращению доступа посторонних лиц в зону технологического нарушения до прибытия аварийных служб;</w:t>
      </w:r>
    </w:p>
    <w:p w:rsidR="008B3BAC" w:rsidRPr="008B3BAC" w:rsidRDefault="008B3BAC" w:rsidP="008B3BAC">
      <w:pPr>
        <w:pStyle w:val="210"/>
        <w:numPr>
          <w:ilvl w:val="0"/>
          <w:numId w:val="7"/>
        </w:numPr>
        <w:shd w:val="clear" w:color="auto" w:fill="auto"/>
        <w:tabs>
          <w:tab w:val="left" w:pos="779"/>
        </w:tabs>
        <w:spacing w:before="0" w:after="0" w:line="302" w:lineRule="exact"/>
        <w:ind w:firstLine="560"/>
        <w:jc w:val="both"/>
        <w:rPr>
          <w:sz w:val="28"/>
          <w:szCs w:val="28"/>
        </w:rPr>
      </w:pPr>
      <w:r w:rsidRPr="008B3BAC">
        <w:rPr>
          <w:rStyle w:val="21"/>
          <w:b w:val="0"/>
          <w:color w:val="000000"/>
          <w:sz w:val="28"/>
          <w:szCs w:val="28"/>
        </w:rPr>
        <w:t xml:space="preserve">незамедлительно информировать </w:t>
      </w:r>
      <w:proofErr w:type="gramStart"/>
      <w:r w:rsidRPr="008B3BAC">
        <w:rPr>
          <w:rStyle w:val="21"/>
          <w:b w:val="0"/>
          <w:color w:val="000000"/>
          <w:sz w:val="28"/>
          <w:szCs w:val="28"/>
        </w:rPr>
        <w:t>о</w:t>
      </w:r>
      <w:proofErr w:type="gramEnd"/>
      <w:r w:rsidRPr="008B3BAC">
        <w:rPr>
          <w:rStyle w:val="21"/>
          <w:b w:val="0"/>
          <w:color w:val="000000"/>
          <w:sz w:val="28"/>
          <w:szCs w:val="28"/>
        </w:rPr>
        <w:t xml:space="preserve"> всех происшествиях, связанных с повреждением инженерных коммуникаций, администрацию муниципального образования «</w:t>
      </w:r>
      <w:r w:rsidR="006310A9">
        <w:rPr>
          <w:rStyle w:val="21"/>
          <w:b w:val="0"/>
          <w:color w:val="000000"/>
          <w:sz w:val="28"/>
          <w:szCs w:val="28"/>
        </w:rPr>
        <w:t>Светлогорский</w:t>
      </w:r>
      <w:r w:rsidRPr="008B3BAC">
        <w:rPr>
          <w:rStyle w:val="21"/>
          <w:b w:val="0"/>
          <w:color w:val="000000"/>
          <w:sz w:val="28"/>
          <w:szCs w:val="28"/>
        </w:rPr>
        <w:t xml:space="preserve"> городской округ».</w:t>
      </w:r>
    </w:p>
    <w:p w:rsidR="008B3BAC" w:rsidRPr="008B3BAC" w:rsidRDefault="008B3BAC" w:rsidP="006310A9">
      <w:pPr>
        <w:pStyle w:val="210"/>
        <w:numPr>
          <w:ilvl w:val="0"/>
          <w:numId w:val="15"/>
        </w:numPr>
        <w:shd w:val="clear" w:color="auto" w:fill="auto"/>
        <w:tabs>
          <w:tab w:val="left" w:pos="972"/>
        </w:tabs>
        <w:spacing w:before="0" w:after="0" w:line="302" w:lineRule="exact"/>
        <w:ind w:left="0" w:firstLine="560"/>
        <w:jc w:val="both"/>
        <w:rPr>
          <w:sz w:val="28"/>
          <w:szCs w:val="28"/>
        </w:rPr>
      </w:pPr>
      <w:proofErr w:type="gramStart"/>
      <w:r w:rsidRPr="008B3BAC">
        <w:rPr>
          <w:rStyle w:val="21"/>
          <w:b w:val="0"/>
          <w:color w:val="000000"/>
          <w:sz w:val="28"/>
          <w:szCs w:val="28"/>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roofErr w:type="gramEnd"/>
    </w:p>
    <w:p w:rsidR="008B3BAC" w:rsidRPr="008B3BAC" w:rsidRDefault="008B3BAC" w:rsidP="008B3BAC">
      <w:pPr>
        <w:pStyle w:val="210"/>
        <w:shd w:val="clear" w:color="auto" w:fill="auto"/>
        <w:spacing w:before="0" w:after="0" w:line="302" w:lineRule="exact"/>
        <w:ind w:firstLine="560"/>
        <w:jc w:val="both"/>
        <w:rPr>
          <w:sz w:val="28"/>
          <w:szCs w:val="28"/>
        </w:rPr>
      </w:pPr>
      <w:r w:rsidRPr="008B3BAC">
        <w:rPr>
          <w:rStyle w:val="21"/>
          <w:b w:val="0"/>
          <w:color w:val="000000"/>
          <w:sz w:val="28"/>
          <w:szCs w:val="28"/>
        </w:rPr>
        <w:t xml:space="preserve">Работы по оборудованию встроенных нежилых помещений, по которым проходят инженерные коммуникации, выполняются по техническим </w:t>
      </w:r>
      <w:r w:rsidRPr="008B3BAC">
        <w:rPr>
          <w:rStyle w:val="211pt"/>
          <w:b w:val="0"/>
          <w:color w:val="000000"/>
          <w:sz w:val="28"/>
          <w:szCs w:val="28"/>
        </w:rPr>
        <w:t xml:space="preserve">условиям </w:t>
      </w:r>
      <w:r w:rsidRPr="008B3BAC">
        <w:rPr>
          <w:rStyle w:val="21"/>
          <w:b w:val="0"/>
          <w:color w:val="000000"/>
          <w:sz w:val="28"/>
          <w:szCs w:val="28"/>
        </w:rPr>
        <w:t>исполнителя коммунальных услуг, согласованным с тепл</w:t>
      </w:r>
      <w:proofErr w:type="gramStart"/>
      <w:r w:rsidRPr="008B3BAC">
        <w:rPr>
          <w:rStyle w:val="21"/>
          <w:b w:val="0"/>
          <w:color w:val="000000"/>
          <w:sz w:val="28"/>
          <w:szCs w:val="28"/>
        </w:rPr>
        <w:t>о-</w:t>
      </w:r>
      <w:proofErr w:type="gramEnd"/>
      <w:r w:rsidRPr="008B3BAC">
        <w:rPr>
          <w:rStyle w:val="21"/>
          <w:b w:val="0"/>
          <w:color w:val="000000"/>
          <w:sz w:val="28"/>
          <w:szCs w:val="28"/>
        </w:rPr>
        <w:t xml:space="preserve"> и ресурсоснабжающими организациями.</w:t>
      </w:r>
    </w:p>
    <w:p w:rsidR="00712963" w:rsidRDefault="008B3BAC" w:rsidP="00712963">
      <w:pPr>
        <w:pStyle w:val="ac"/>
        <w:ind w:firstLine="561"/>
        <w:jc w:val="both"/>
        <w:rPr>
          <w:sz w:val="28"/>
          <w:szCs w:val="28"/>
        </w:rPr>
      </w:pPr>
      <w:r w:rsidRPr="008B3BAC">
        <w:rPr>
          <w:rStyle w:val="21"/>
          <w:b w:val="0"/>
          <w:color w:val="000000"/>
          <w:sz w:val="28"/>
          <w:szCs w:val="28"/>
        </w:rPr>
        <w:t xml:space="preserve">Во всех жилых домах и на объектах социальной сферы их владельцами должны быть оформлены таблички с указанием адресов и </w:t>
      </w:r>
      <w:r w:rsidRPr="006310A9">
        <w:rPr>
          <w:sz w:val="28"/>
          <w:szCs w:val="28"/>
        </w:rPr>
        <w:t>номеров телефонов для сообщения о технологических нарушениях работы систем</w:t>
      </w:r>
      <w:r w:rsidR="006310A9" w:rsidRPr="006310A9">
        <w:rPr>
          <w:sz w:val="28"/>
          <w:szCs w:val="28"/>
        </w:rPr>
        <w:t xml:space="preserve"> </w:t>
      </w:r>
      <w:r w:rsidR="006310A9">
        <w:rPr>
          <w:sz w:val="28"/>
          <w:szCs w:val="28"/>
        </w:rPr>
        <w:t xml:space="preserve"> </w:t>
      </w:r>
      <w:r w:rsidR="006310A9" w:rsidRPr="006310A9">
        <w:rPr>
          <w:sz w:val="28"/>
          <w:szCs w:val="28"/>
        </w:rPr>
        <w:t>инженерного</w:t>
      </w:r>
      <w:r w:rsidR="00712963" w:rsidRPr="00712963">
        <w:rPr>
          <w:sz w:val="28"/>
          <w:szCs w:val="28"/>
        </w:rPr>
        <w:t xml:space="preserve"> </w:t>
      </w:r>
      <w:r w:rsidR="00712963" w:rsidRPr="006310A9">
        <w:rPr>
          <w:sz w:val="28"/>
          <w:szCs w:val="28"/>
        </w:rPr>
        <w:t>обеспечения.</w:t>
      </w:r>
    </w:p>
    <w:p w:rsidR="008B3BAC" w:rsidRPr="006310A9" w:rsidRDefault="00712963" w:rsidP="00712963">
      <w:pPr>
        <w:pStyle w:val="ac"/>
        <w:jc w:val="both"/>
        <w:rPr>
          <w:sz w:val="28"/>
          <w:szCs w:val="28"/>
        </w:rPr>
        <w:sectPr w:rsidR="008B3BAC" w:rsidRPr="006310A9" w:rsidSect="003267B2">
          <w:headerReference w:type="default" r:id="rId8"/>
          <w:pgSz w:w="12240" w:h="15840"/>
          <w:pgMar w:top="993" w:right="885" w:bottom="1560" w:left="1956" w:header="0" w:footer="3" w:gutter="0"/>
          <w:cols w:space="720"/>
          <w:noEndnote/>
          <w:docGrid w:linePitch="360"/>
        </w:sectPr>
      </w:pPr>
      <w:r>
        <w:rPr>
          <w:sz w:val="28"/>
          <w:szCs w:val="28"/>
        </w:rPr>
        <w:t xml:space="preserve"> </w:t>
      </w:r>
    </w:p>
    <w:p w:rsidR="006310A9" w:rsidRPr="008B3BAC" w:rsidRDefault="006310A9" w:rsidP="006310A9">
      <w:pPr>
        <w:pStyle w:val="210"/>
        <w:shd w:val="clear" w:color="auto" w:fill="auto"/>
        <w:tabs>
          <w:tab w:val="left" w:pos="348"/>
        </w:tabs>
        <w:spacing w:before="0" w:after="0" w:line="240" w:lineRule="auto"/>
        <w:ind w:firstLine="0"/>
        <w:jc w:val="right"/>
        <w:rPr>
          <w:rStyle w:val="13"/>
          <w:b w:val="0"/>
          <w:bCs w:val="0"/>
          <w:color w:val="000000"/>
          <w:sz w:val="28"/>
          <w:szCs w:val="28"/>
        </w:rPr>
      </w:pPr>
      <w:bookmarkStart w:id="1" w:name="bookmark3"/>
      <w:r w:rsidRPr="008B3BAC">
        <w:rPr>
          <w:rStyle w:val="13"/>
          <w:b w:val="0"/>
          <w:bCs w:val="0"/>
          <w:color w:val="000000"/>
          <w:sz w:val="28"/>
          <w:szCs w:val="28"/>
        </w:rPr>
        <w:lastRenderedPageBreak/>
        <w:t>Приложение №</w:t>
      </w:r>
      <w:r w:rsidR="00165BBD">
        <w:rPr>
          <w:rStyle w:val="13"/>
          <w:b w:val="0"/>
          <w:bCs w:val="0"/>
          <w:color w:val="000000"/>
          <w:sz w:val="28"/>
          <w:szCs w:val="28"/>
        </w:rPr>
        <w:t xml:space="preserve"> 2</w:t>
      </w:r>
      <w:r w:rsidRPr="008B3BAC">
        <w:rPr>
          <w:rStyle w:val="13"/>
          <w:b w:val="0"/>
          <w:bCs w:val="0"/>
          <w:color w:val="000000"/>
          <w:sz w:val="28"/>
          <w:szCs w:val="28"/>
        </w:rPr>
        <w:t xml:space="preserve"> </w:t>
      </w:r>
    </w:p>
    <w:p w:rsidR="006310A9" w:rsidRPr="008B3BAC" w:rsidRDefault="006310A9" w:rsidP="006310A9">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 xml:space="preserve">к постановлению администрации МО </w:t>
      </w:r>
    </w:p>
    <w:p w:rsidR="006310A9" w:rsidRPr="008B3BAC" w:rsidRDefault="006310A9" w:rsidP="006310A9">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w:t>
      </w:r>
      <w:r>
        <w:rPr>
          <w:rStyle w:val="13"/>
          <w:b w:val="0"/>
          <w:bCs w:val="0"/>
          <w:color w:val="000000"/>
          <w:sz w:val="28"/>
          <w:szCs w:val="28"/>
        </w:rPr>
        <w:t>Светлогорский</w:t>
      </w:r>
      <w:r w:rsidRPr="008B3BAC">
        <w:rPr>
          <w:rStyle w:val="13"/>
          <w:b w:val="0"/>
          <w:bCs w:val="0"/>
          <w:color w:val="000000"/>
          <w:sz w:val="28"/>
          <w:szCs w:val="28"/>
        </w:rPr>
        <w:t xml:space="preserve"> городской округ»</w:t>
      </w:r>
    </w:p>
    <w:p w:rsidR="006310A9" w:rsidRPr="008B3BAC" w:rsidRDefault="006310A9" w:rsidP="006310A9">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 xml:space="preserve"> </w:t>
      </w:r>
      <w:r>
        <w:rPr>
          <w:rStyle w:val="13"/>
          <w:b w:val="0"/>
          <w:bCs w:val="0"/>
          <w:color w:val="000000"/>
          <w:sz w:val="28"/>
          <w:szCs w:val="28"/>
        </w:rPr>
        <w:t>о</w:t>
      </w:r>
      <w:r w:rsidRPr="008B3BAC">
        <w:rPr>
          <w:rStyle w:val="13"/>
          <w:b w:val="0"/>
          <w:bCs w:val="0"/>
          <w:color w:val="000000"/>
          <w:sz w:val="28"/>
          <w:szCs w:val="28"/>
        </w:rPr>
        <w:t>т</w:t>
      </w:r>
      <w:r>
        <w:rPr>
          <w:rStyle w:val="13"/>
          <w:b w:val="0"/>
          <w:bCs w:val="0"/>
          <w:color w:val="000000"/>
          <w:sz w:val="28"/>
          <w:szCs w:val="28"/>
        </w:rPr>
        <w:t xml:space="preserve"> </w:t>
      </w:r>
      <w:r w:rsidRPr="008B3BAC">
        <w:rPr>
          <w:rStyle w:val="13"/>
          <w:b w:val="0"/>
          <w:bCs w:val="0"/>
          <w:color w:val="000000"/>
          <w:sz w:val="28"/>
          <w:szCs w:val="28"/>
        </w:rPr>
        <w:t xml:space="preserve"> </w:t>
      </w:r>
      <w:r>
        <w:rPr>
          <w:rStyle w:val="13"/>
          <w:b w:val="0"/>
          <w:bCs w:val="0"/>
          <w:color w:val="000000"/>
          <w:sz w:val="28"/>
          <w:szCs w:val="28"/>
        </w:rPr>
        <w:t xml:space="preserve"> </w:t>
      </w:r>
      <w:r w:rsidR="009715B6">
        <w:rPr>
          <w:rStyle w:val="13"/>
          <w:b w:val="0"/>
          <w:bCs w:val="0"/>
          <w:color w:val="000000"/>
          <w:sz w:val="28"/>
          <w:szCs w:val="28"/>
        </w:rPr>
        <w:t>21</w:t>
      </w:r>
      <w:r>
        <w:rPr>
          <w:rStyle w:val="13"/>
          <w:b w:val="0"/>
          <w:bCs w:val="0"/>
          <w:color w:val="000000"/>
          <w:sz w:val="28"/>
          <w:szCs w:val="28"/>
        </w:rPr>
        <w:t xml:space="preserve"> октября </w:t>
      </w:r>
      <w:r w:rsidRPr="008B3BAC">
        <w:rPr>
          <w:rStyle w:val="13"/>
          <w:b w:val="0"/>
          <w:bCs w:val="0"/>
          <w:color w:val="000000"/>
          <w:sz w:val="28"/>
          <w:szCs w:val="28"/>
        </w:rPr>
        <w:t xml:space="preserve"> 201</w:t>
      </w:r>
      <w:r>
        <w:rPr>
          <w:rStyle w:val="13"/>
          <w:b w:val="0"/>
          <w:bCs w:val="0"/>
          <w:color w:val="000000"/>
          <w:sz w:val="28"/>
          <w:szCs w:val="28"/>
        </w:rPr>
        <w:t xml:space="preserve">9 </w:t>
      </w:r>
      <w:r w:rsidRPr="008B3BAC">
        <w:rPr>
          <w:rStyle w:val="13"/>
          <w:b w:val="0"/>
          <w:bCs w:val="0"/>
          <w:color w:val="000000"/>
          <w:sz w:val="28"/>
          <w:szCs w:val="28"/>
        </w:rPr>
        <w:t xml:space="preserve"> г. №</w:t>
      </w:r>
      <w:r>
        <w:rPr>
          <w:rStyle w:val="13"/>
          <w:b w:val="0"/>
          <w:bCs w:val="0"/>
          <w:color w:val="000000"/>
          <w:sz w:val="28"/>
          <w:szCs w:val="28"/>
        </w:rPr>
        <w:t xml:space="preserve"> </w:t>
      </w:r>
      <w:r w:rsidR="009715B6">
        <w:rPr>
          <w:rStyle w:val="13"/>
          <w:b w:val="0"/>
          <w:bCs w:val="0"/>
          <w:color w:val="000000"/>
          <w:sz w:val="28"/>
          <w:szCs w:val="28"/>
        </w:rPr>
        <w:t>829</w:t>
      </w:r>
    </w:p>
    <w:p w:rsidR="008B3BAC" w:rsidRPr="008B3BAC" w:rsidRDefault="008B3BAC" w:rsidP="008B3BAC">
      <w:pPr>
        <w:pStyle w:val="14"/>
        <w:keepNext/>
        <w:keepLines/>
        <w:shd w:val="clear" w:color="auto" w:fill="auto"/>
        <w:spacing w:before="0" w:after="0" w:line="302" w:lineRule="exact"/>
        <w:ind w:right="20"/>
        <w:rPr>
          <w:b w:val="0"/>
          <w:sz w:val="28"/>
          <w:szCs w:val="28"/>
        </w:rPr>
      </w:pPr>
      <w:r w:rsidRPr="008B3BAC">
        <w:rPr>
          <w:rStyle w:val="13"/>
          <w:color w:val="000000"/>
          <w:sz w:val="28"/>
          <w:szCs w:val="28"/>
        </w:rPr>
        <w:t>Порядок</w:t>
      </w:r>
      <w:bookmarkEnd w:id="1"/>
    </w:p>
    <w:p w:rsidR="008B3BAC" w:rsidRPr="008B3BAC" w:rsidRDefault="008B3BAC" w:rsidP="008B3BAC">
      <w:pPr>
        <w:pStyle w:val="31"/>
        <w:shd w:val="clear" w:color="auto" w:fill="auto"/>
        <w:spacing w:after="454" w:line="302" w:lineRule="exact"/>
        <w:ind w:right="20"/>
        <w:rPr>
          <w:b w:val="0"/>
          <w:sz w:val="28"/>
          <w:szCs w:val="28"/>
        </w:rPr>
      </w:pPr>
      <w:r w:rsidRPr="008B3BAC">
        <w:rPr>
          <w:rStyle w:val="30"/>
          <w:color w:val="000000"/>
          <w:sz w:val="28"/>
          <w:szCs w:val="28"/>
        </w:rPr>
        <w:t>осуществления аварийно-диспетчерского управления в системе</w:t>
      </w:r>
      <w:r w:rsidRPr="008B3BAC">
        <w:rPr>
          <w:rStyle w:val="30"/>
          <w:color w:val="000000"/>
          <w:sz w:val="28"/>
          <w:szCs w:val="28"/>
        </w:rPr>
        <w:br/>
        <w:t xml:space="preserve">теплоснабжения </w:t>
      </w:r>
      <w:r w:rsidR="006310A9">
        <w:rPr>
          <w:rStyle w:val="30"/>
          <w:color w:val="000000"/>
          <w:sz w:val="28"/>
          <w:szCs w:val="28"/>
        </w:rPr>
        <w:t xml:space="preserve"> МО «Светлогорский</w:t>
      </w:r>
      <w:r w:rsidRPr="008B3BAC">
        <w:rPr>
          <w:rStyle w:val="30"/>
          <w:color w:val="000000"/>
          <w:sz w:val="28"/>
          <w:szCs w:val="28"/>
        </w:rPr>
        <w:t xml:space="preserve"> городско</w:t>
      </w:r>
      <w:r w:rsidR="006310A9">
        <w:rPr>
          <w:rStyle w:val="30"/>
          <w:color w:val="000000"/>
          <w:sz w:val="28"/>
          <w:szCs w:val="28"/>
        </w:rPr>
        <w:t>й</w:t>
      </w:r>
      <w:r w:rsidRPr="008B3BAC">
        <w:rPr>
          <w:rStyle w:val="30"/>
          <w:color w:val="000000"/>
          <w:sz w:val="28"/>
          <w:szCs w:val="28"/>
        </w:rPr>
        <w:t xml:space="preserve"> округ</w:t>
      </w:r>
      <w:r w:rsidR="006310A9">
        <w:rPr>
          <w:rStyle w:val="30"/>
          <w:color w:val="000000"/>
          <w:sz w:val="28"/>
          <w:szCs w:val="28"/>
        </w:rPr>
        <w:t>».</w:t>
      </w:r>
    </w:p>
    <w:p w:rsidR="008B3BAC" w:rsidRPr="008B3BAC" w:rsidRDefault="008B3BAC" w:rsidP="008B3BAC">
      <w:pPr>
        <w:pStyle w:val="210"/>
        <w:numPr>
          <w:ilvl w:val="0"/>
          <w:numId w:val="8"/>
        </w:numPr>
        <w:shd w:val="clear" w:color="auto" w:fill="auto"/>
        <w:tabs>
          <w:tab w:val="left" w:pos="3831"/>
        </w:tabs>
        <w:spacing w:before="0" w:after="122" w:line="260" w:lineRule="exact"/>
        <w:ind w:left="3560" w:firstLine="0"/>
        <w:jc w:val="both"/>
        <w:rPr>
          <w:sz w:val="28"/>
          <w:szCs w:val="28"/>
        </w:rPr>
      </w:pPr>
      <w:r w:rsidRPr="008B3BAC">
        <w:rPr>
          <w:rStyle w:val="21"/>
          <w:b w:val="0"/>
          <w:color w:val="000000"/>
          <w:sz w:val="28"/>
          <w:szCs w:val="28"/>
        </w:rPr>
        <w:t>Общие положения</w:t>
      </w:r>
    </w:p>
    <w:p w:rsidR="008B3BAC" w:rsidRPr="008B3BAC" w:rsidRDefault="008B3BAC" w:rsidP="008B3BAC">
      <w:pPr>
        <w:pStyle w:val="210"/>
        <w:numPr>
          <w:ilvl w:val="1"/>
          <w:numId w:val="8"/>
        </w:numPr>
        <w:shd w:val="clear" w:color="auto" w:fill="auto"/>
        <w:tabs>
          <w:tab w:val="left" w:pos="666"/>
        </w:tabs>
        <w:spacing w:before="0" w:after="0" w:line="302" w:lineRule="exact"/>
        <w:ind w:firstLine="0"/>
        <w:jc w:val="both"/>
        <w:rPr>
          <w:rStyle w:val="21"/>
          <w:b w:val="0"/>
          <w:sz w:val="28"/>
          <w:szCs w:val="28"/>
        </w:rPr>
      </w:pPr>
      <w:r w:rsidRPr="008B3BAC">
        <w:rPr>
          <w:rStyle w:val="21"/>
          <w:b w:val="0"/>
          <w:color w:val="000000"/>
          <w:sz w:val="28"/>
          <w:szCs w:val="28"/>
        </w:rPr>
        <w:t>Настоящ</w:t>
      </w:r>
      <w:r w:rsidR="00712963">
        <w:rPr>
          <w:rStyle w:val="21"/>
          <w:b w:val="0"/>
          <w:color w:val="000000"/>
          <w:sz w:val="28"/>
          <w:szCs w:val="28"/>
        </w:rPr>
        <w:t>ий</w:t>
      </w:r>
      <w:r w:rsidRPr="008B3BAC">
        <w:rPr>
          <w:rStyle w:val="21"/>
          <w:b w:val="0"/>
          <w:color w:val="000000"/>
          <w:sz w:val="28"/>
          <w:szCs w:val="28"/>
        </w:rPr>
        <w:t xml:space="preserve"> По</w:t>
      </w:r>
      <w:r w:rsidR="00712963">
        <w:rPr>
          <w:rStyle w:val="21"/>
          <w:b w:val="0"/>
          <w:color w:val="000000"/>
          <w:sz w:val="28"/>
          <w:szCs w:val="28"/>
        </w:rPr>
        <w:t>рядок</w:t>
      </w:r>
      <w:r w:rsidRPr="008B3BAC">
        <w:rPr>
          <w:rStyle w:val="21"/>
          <w:b w:val="0"/>
          <w:color w:val="000000"/>
          <w:sz w:val="28"/>
          <w:szCs w:val="28"/>
        </w:rPr>
        <w:t xml:space="preserve"> определяет взаимодействие оперативно</w:t>
      </w:r>
      <w:r w:rsidRPr="008B3BAC">
        <w:rPr>
          <w:rStyle w:val="21"/>
          <w:b w:val="0"/>
          <w:color w:val="000000"/>
          <w:sz w:val="28"/>
          <w:szCs w:val="28"/>
        </w:rPr>
        <w:softHyphen/>
      </w:r>
      <w:r w:rsidRPr="008B3BAC">
        <w:rPr>
          <w:sz w:val="28"/>
          <w:szCs w:val="28"/>
        </w:rPr>
        <w:t xml:space="preserve"> </w:t>
      </w:r>
      <w:r w:rsidRPr="008B3BAC">
        <w:rPr>
          <w:rStyle w:val="21"/>
          <w:b w:val="0"/>
          <w:color w:val="000000"/>
          <w:sz w:val="28"/>
          <w:szCs w:val="28"/>
        </w:rPr>
        <w:t>диспетчерских служб теплоснабжающих</w:t>
      </w:r>
      <w:r w:rsidR="004F6FE3">
        <w:rPr>
          <w:rStyle w:val="21"/>
          <w:b w:val="0"/>
          <w:color w:val="000000"/>
          <w:sz w:val="28"/>
          <w:szCs w:val="28"/>
        </w:rPr>
        <w:t xml:space="preserve"> организаций</w:t>
      </w:r>
      <w:r w:rsidRPr="008B3BAC">
        <w:rPr>
          <w:rStyle w:val="21"/>
          <w:b w:val="0"/>
          <w:color w:val="000000"/>
          <w:sz w:val="28"/>
          <w:szCs w:val="28"/>
        </w:rPr>
        <w:t>,  Абонентов тепловой энергии по вопросам теплоснабжения на территории</w:t>
      </w:r>
      <w:r w:rsidRPr="008B3BAC">
        <w:rPr>
          <w:sz w:val="28"/>
          <w:szCs w:val="28"/>
        </w:rPr>
        <w:t xml:space="preserve"> </w:t>
      </w:r>
      <w:r w:rsidR="006310A9">
        <w:rPr>
          <w:sz w:val="28"/>
          <w:szCs w:val="28"/>
        </w:rPr>
        <w:t>Светлогорского</w:t>
      </w:r>
      <w:r w:rsidRPr="008B3BAC">
        <w:rPr>
          <w:rStyle w:val="21"/>
          <w:b w:val="0"/>
          <w:color w:val="000000"/>
          <w:sz w:val="28"/>
          <w:szCs w:val="28"/>
        </w:rPr>
        <w:t xml:space="preserve"> городского округа.</w:t>
      </w:r>
    </w:p>
    <w:p w:rsidR="008B3BAC" w:rsidRPr="008B3BAC" w:rsidRDefault="008B3BAC" w:rsidP="008B3BAC">
      <w:pPr>
        <w:pStyle w:val="210"/>
        <w:shd w:val="clear" w:color="auto" w:fill="auto"/>
        <w:tabs>
          <w:tab w:val="left" w:pos="666"/>
        </w:tabs>
        <w:spacing w:before="0" w:after="0" w:line="302" w:lineRule="exact"/>
        <w:ind w:firstLine="0"/>
        <w:jc w:val="both"/>
        <w:rPr>
          <w:sz w:val="28"/>
          <w:szCs w:val="28"/>
        </w:rPr>
      </w:pPr>
    </w:p>
    <w:p w:rsidR="008B3BAC" w:rsidRPr="006310A9" w:rsidRDefault="008B3BAC" w:rsidP="008B3BAC">
      <w:pPr>
        <w:pStyle w:val="210"/>
        <w:numPr>
          <w:ilvl w:val="1"/>
          <w:numId w:val="8"/>
        </w:numPr>
        <w:shd w:val="clear" w:color="auto" w:fill="auto"/>
        <w:tabs>
          <w:tab w:val="left" w:pos="479"/>
        </w:tabs>
        <w:spacing w:before="0" w:after="0" w:line="298" w:lineRule="exact"/>
        <w:ind w:firstLine="0"/>
        <w:jc w:val="both"/>
        <w:rPr>
          <w:rStyle w:val="21"/>
          <w:b w:val="0"/>
          <w:color w:val="000000"/>
          <w:sz w:val="28"/>
          <w:szCs w:val="28"/>
        </w:rPr>
      </w:pPr>
      <w:r w:rsidRPr="006310A9">
        <w:rPr>
          <w:rStyle w:val="21"/>
          <w:b w:val="0"/>
          <w:color w:val="000000"/>
          <w:sz w:val="28"/>
          <w:szCs w:val="28"/>
        </w:rPr>
        <w:t>Основной задачей указанных организаций является обеспечение устойчивой и</w:t>
      </w:r>
      <w:r w:rsidR="006310A9">
        <w:rPr>
          <w:rStyle w:val="21"/>
          <w:b w:val="0"/>
          <w:color w:val="000000"/>
          <w:sz w:val="28"/>
          <w:szCs w:val="28"/>
        </w:rPr>
        <w:t xml:space="preserve"> </w:t>
      </w:r>
      <w:r w:rsidRPr="006310A9">
        <w:rPr>
          <w:rStyle w:val="21"/>
          <w:b w:val="0"/>
          <w:color w:val="000000"/>
          <w:sz w:val="28"/>
          <w:szCs w:val="28"/>
        </w:rPr>
        <w:t>бесперебойной работы тепловых сетей и систем теплопотребления, поддержание заданных режимов теплоснабжения, принятие оперативных мер по</w:t>
      </w:r>
      <w:r w:rsidRPr="006310A9">
        <w:rPr>
          <w:sz w:val="28"/>
          <w:szCs w:val="28"/>
        </w:rPr>
        <w:t xml:space="preserve"> </w:t>
      </w:r>
      <w:r w:rsidRPr="006310A9">
        <w:rPr>
          <w:rStyle w:val="21"/>
          <w:b w:val="0"/>
          <w:color w:val="000000"/>
          <w:sz w:val="28"/>
          <w:szCs w:val="28"/>
        </w:rPr>
        <w:t>предупреждению, локализации и ликвидации аварий на теплоисточниках, тепловых сетях и системах теплопотребления.</w:t>
      </w:r>
    </w:p>
    <w:p w:rsidR="008B3BAC" w:rsidRPr="008B3BAC" w:rsidRDefault="008B3BAC" w:rsidP="008B3BAC">
      <w:pPr>
        <w:pStyle w:val="210"/>
        <w:shd w:val="clear" w:color="auto" w:fill="auto"/>
        <w:tabs>
          <w:tab w:val="left" w:pos="4999"/>
        </w:tabs>
        <w:spacing w:before="0" w:after="0" w:line="298" w:lineRule="exact"/>
        <w:ind w:firstLine="0"/>
        <w:jc w:val="both"/>
        <w:rPr>
          <w:color w:val="000000"/>
          <w:sz w:val="28"/>
          <w:szCs w:val="28"/>
          <w:shd w:val="clear" w:color="auto" w:fill="FFFFFF"/>
        </w:rPr>
      </w:pPr>
    </w:p>
    <w:p w:rsidR="008B3BAC" w:rsidRPr="008B3BAC" w:rsidRDefault="006310A9" w:rsidP="008B3BAC">
      <w:pPr>
        <w:pStyle w:val="210"/>
        <w:numPr>
          <w:ilvl w:val="1"/>
          <w:numId w:val="8"/>
        </w:numPr>
        <w:shd w:val="clear" w:color="auto" w:fill="auto"/>
        <w:tabs>
          <w:tab w:val="left" w:pos="666"/>
        </w:tabs>
        <w:spacing w:before="0" w:after="120" w:line="298" w:lineRule="exact"/>
        <w:ind w:firstLine="0"/>
        <w:jc w:val="both"/>
        <w:rPr>
          <w:sz w:val="28"/>
          <w:szCs w:val="28"/>
        </w:rPr>
      </w:pPr>
      <w:r>
        <w:rPr>
          <w:rStyle w:val="21"/>
          <w:b w:val="0"/>
          <w:color w:val="000000"/>
          <w:sz w:val="28"/>
          <w:szCs w:val="28"/>
        </w:rPr>
        <w:t>Все теплоснабжающие</w:t>
      </w:r>
      <w:r w:rsidR="008B3BAC" w:rsidRPr="008B3BAC">
        <w:rPr>
          <w:rStyle w:val="21"/>
          <w:b w:val="0"/>
          <w:color w:val="000000"/>
          <w:sz w:val="28"/>
          <w:szCs w:val="28"/>
        </w:rPr>
        <w:t xml:space="preserve"> организации, обеспечивающие теплоснабжение Потребителей на территории </w:t>
      </w:r>
      <w:r>
        <w:rPr>
          <w:rStyle w:val="21"/>
          <w:b w:val="0"/>
          <w:color w:val="000000"/>
          <w:sz w:val="28"/>
          <w:szCs w:val="28"/>
        </w:rPr>
        <w:t>Светлогорского</w:t>
      </w:r>
      <w:r w:rsidR="008B3BAC" w:rsidRPr="008B3BAC">
        <w:rPr>
          <w:rStyle w:val="21"/>
          <w:b w:val="0"/>
          <w:color w:val="000000"/>
          <w:sz w:val="28"/>
          <w:szCs w:val="28"/>
        </w:rPr>
        <w:t xml:space="preserve"> городского округа,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B3BAC" w:rsidRPr="008B3BAC" w:rsidRDefault="008B3BAC" w:rsidP="008B3BAC">
      <w:pPr>
        <w:pStyle w:val="210"/>
        <w:numPr>
          <w:ilvl w:val="1"/>
          <w:numId w:val="8"/>
        </w:numPr>
        <w:shd w:val="clear" w:color="auto" w:fill="auto"/>
        <w:tabs>
          <w:tab w:val="left" w:pos="666"/>
        </w:tabs>
        <w:spacing w:before="0" w:after="117" w:line="298" w:lineRule="exact"/>
        <w:ind w:firstLine="0"/>
        <w:jc w:val="both"/>
        <w:rPr>
          <w:sz w:val="28"/>
          <w:szCs w:val="28"/>
        </w:rPr>
      </w:pPr>
      <w:r w:rsidRPr="008B3BAC">
        <w:rPr>
          <w:rStyle w:val="21"/>
          <w:b w:val="0"/>
          <w:color w:val="000000"/>
          <w:sz w:val="28"/>
          <w:szCs w:val="28"/>
        </w:rPr>
        <w:t xml:space="preserve">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аварийной ситуации - </w:t>
      </w:r>
      <w:r w:rsidR="004F6FE3">
        <w:rPr>
          <w:rStyle w:val="21"/>
          <w:b w:val="0"/>
          <w:color w:val="000000"/>
          <w:sz w:val="28"/>
          <w:szCs w:val="28"/>
        </w:rPr>
        <w:t>а</w:t>
      </w:r>
      <w:r w:rsidRPr="008B3BAC">
        <w:rPr>
          <w:rStyle w:val="21"/>
          <w:b w:val="0"/>
          <w:color w:val="000000"/>
          <w:sz w:val="28"/>
          <w:szCs w:val="28"/>
        </w:rPr>
        <w:t>дминистрация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w:t>
      </w:r>
    </w:p>
    <w:p w:rsidR="008B3BAC" w:rsidRPr="008B3BAC" w:rsidRDefault="008B3BAC" w:rsidP="008B3BAC">
      <w:pPr>
        <w:pStyle w:val="210"/>
        <w:numPr>
          <w:ilvl w:val="1"/>
          <w:numId w:val="8"/>
        </w:numPr>
        <w:shd w:val="clear" w:color="auto" w:fill="auto"/>
        <w:tabs>
          <w:tab w:val="left" w:pos="666"/>
        </w:tabs>
        <w:spacing w:before="0" w:after="124" w:line="302" w:lineRule="exact"/>
        <w:ind w:firstLine="0"/>
        <w:jc w:val="both"/>
        <w:rPr>
          <w:sz w:val="28"/>
          <w:szCs w:val="28"/>
        </w:rPr>
      </w:pPr>
      <w:r w:rsidRPr="008B3BAC">
        <w:rPr>
          <w:rStyle w:val="21"/>
          <w:b w:val="0"/>
          <w:color w:val="000000"/>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B3BAC" w:rsidRPr="008B3BAC" w:rsidRDefault="008B3BAC" w:rsidP="008B3BAC">
      <w:pPr>
        <w:pStyle w:val="210"/>
        <w:numPr>
          <w:ilvl w:val="1"/>
          <w:numId w:val="8"/>
        </w:numPr>
        <w:shd w:val="clear" w:color="auto" w:fill="auto"/>
        <w:tabs>
          <w:tab w:val="left" w:pos="515"/>
        </w:tabs>
        <w:spacing w:before="0" w:after="0" w:line="298" w:lineRule="exact"/>
        <w:ind w:firstLine="0"/>
        <w:jc w:val="both"/>
        <w:rPr>
          <w:sz w:val="28"/>
          <w:szCs w:val="28"/>
        </w:rPr>
      </w:pPr>
      <w:r w:rsidRPr="008B3BAC">
        <w:rPr>
          <w:rStyle w:val="21"/>
          <w:b w:val="0"/>
          <w:color w:val="000000"/>
          <w:sz w:val="28"/>
          <w:szCs w:val="28"/>
        </w:rPr>
        <w:t xml:space="preserve">В случае значительных объемов работ, вызывающих длительные перерывы в теплоснабжении, распоряжением </w:t>
      </w:r>
      <w:r w:rsidR="004F6FE3">
        <w:rPr>
          <w:rStyle w:val="21"/>
          <w:b w:val="0"/>
          <w:color w:val="000000"/>
          <w:sz w:val="28"/>
          <w:szCs w:val="28"/>
        </w:rPr>
        <w:t>а</w:t>
      </w:r>
      <w:r w:rsidRPr="008B3BAC">
        <w:rPr>
          <w:rStyle w:val="21"/>
          <w:b w:val="0"/>
          <w:color w:val="000000"/>
          <w:sz w:val="28"/>
          <w:szCs w:val="28"/>
        </w:rPr>
        <w:t>дминистрации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 к восстановительным работам привлекаются специализированные строительно-монтажные и другие предприятия округа.</w:t>
      </w:r>
    </w:p>
    <w:p w:rsidR="008B3BAC" w:rsidRPr="004D18AC" w:rsidRDefault="008B3BAC" w:rsidP="004D18AC">
      <w:pPr>
        <w:pStyle w:val="210"/>
        <w:numPr>
          <w:ilvl w:val="0"/>
          <w:numId w:val="8"/>
        </w:numPr>
        <w:shd w:val="clear" w:color="auto" w:fill="auto"/>
        <w:tabs>
          <w:tab w:val="left" w:pos="528"/>
        </w:tabs>
        <w:spacing w:before="0" w:after="124" w:line="302" w:lineRule="exact"/>
        <w:ind w:firstLine="0"/>
        <w:jc w:val="both"/>
        <w:rPr>
          <w:sz w:val="28"/>
          <w:szCs w:val="28"/>
        </w:rPr>
      </w:pPr>
      <w:r w:rsidRPr="004D18AC">
        <w:rPr>
          <w:rStyle w:val="21"/>
          <w:b w:val="0"/>
          <w:color w:val="000000"/>
          <w:sz w:val="28"/>
          <w:szCs w:val="28"/>
        </w:rPr>
        <w:lastRenderedPageBreak/>
        <w:t xml:space="preserve">Взаимодействие оперативно-диспетчерских и аварийно-восстановительных служб при возникновении и ликвидации аварий на источниках </w:t>
      </w:r>
      <w:r w:rsidR="004D18AC">
        <w:rPr>
          <w:rStyle w:val="21"/>
          <w:b w:val="0"/>
          <w:color w:val="000000"/>
          <w:sz w:val="28"/>
          <w:szCs w:val="28"/>
        </w:rPr>
        <w:t>э</w:t>
      </w:r>
      <w:r w:rsidRPr="004D18AC">
        <w:rPr>
          <w:rStyle w:val="21"/>
          <w:b w:val="0"/>
          <w:color w:val="000000"/>
          <w:sz w:val="28"/>
          <w:szCs w:val="28"/>
        </w:rPr>
        <w:t>нергоснабжения,</w:t>
      </w:r>
      <w:r w:rsidR="004D18AC">
        <w:rPr>
          <w:rStyle w:val="21"/>
          <w:b w:val="0"/>
          <w:color w:val="000000"/>
          <w:sz w:val="28"/>
          <w:szCs w:val="28"/>
        </w:rPr>
        <w:t xml:space="preserve"> и </w:t>
      </w:r>
      <w:r w:rsidRPr="004D18AC">
        <w:rPr>
          <w:rStyle w:val="21"/>
          <w:b w:val="0"/>
          <w:color w:val="000000"/>
          <w:sz w:val="28"/>
          <w:szCs w:val="28"/>
        </w:rPr>
        <w:t>сетях и системах энергопотребления</w:t>
      </w:r>
      <w:r w:rsidR="004D18AC">
        <w:rPr>
          <w:rStyle w:val="21"/>
          <w:b w:val="0"/>
          <w:color w:val="000000"/>
          <w:sz w:val="28"/>
          <w:szCs w:val="28"/>
        </w:rPr>
        <w:t>.</w:t>
      </w:r>
    </w:p>
    <w:p w:rsidR="008B3BAC" w:rsidRPr="008B3BAC" w:rsidRDefault="008B3BAC" w:rsidP="008B3BAC">
      <w:pPr>
        <w:pStyle w:val="210"/>
        <w:numPr>
          <w:ilvl w:val="1"/>
          <w:numId w:val="8"/>
        </w:numPr>
        <w:shd w:val="clear" w:color="auto" w:fill="auto"/>
        <w:tabs>
          <w:tab w:val="left" w:pos="641"/>
        </w:tabs>
        <w:spacing w:before="0" w:after="117" w:line="298" w:lineRule="exact"/>
        <w:ind w:firstLine="0"/>
        <w:jc w:val="both"/>
        <w:rPr>
          <w:sz w:val="28"/>
          <w:szCs w:val="28"/>
        </w:rPr>
      </w:pPr>
      <w:r w:rsidRPr="008B3BAC">
        <w:rPr>
          <w:rStyle w:val="21"/>
          <w:b w:val="0"/>
          <w:color w:val="000000"/>
          <w:sz w:val="28"/>
          <w:szCs w:val="28"/>
        </w:rPr>
        <w:t>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8B3BAC" w:rsidRPr="008B3BAC" w:rsidRDefault="008B3BAC" w:rsidP="008B3BAC">
      <w:pPr>
        <w:pStyle w:val="210"/>
        <w:numPr>
          <w:ilvl w:val="1"/>
          <w:numId w:val="8"/>
        </w:numPr>
        <w:shd w:val="clear" w:color="auto" w:fill="auto"/>
        <w:tabs>
          <w:tab w:val="left" w:pos="528"/>
        </w:tabs>
        <w:spacing w:before="0" w:after="124" w:line="302" w:lineRule="exact"/>
        <w:ind w:firstLine="0"/>
        <w:jc w:val="both"/>
        <w:rPr>
          <w:sz w:val="28"/>
          <w:szCs w:val="28"/>
        </w:rPr>
      </w:pPr>
      <w:r w:rsidRPr="008B3BAC">
        <w:rPr>
          <w:rStyle w:val="21"/>
          <w:b w:val="0"/>
          <w:color w:val="000000"/>
          <w:sz w:val="28"/>
          <w:szCs w:val="28"/>
        </w:rPr>
        <w:t xml:space="preserve">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 в </w:t>
      </w:r>
      <w:r w:rsidR="004F6FE3">
        <w:rPr>
          <w:rStyle w:val="21"/>
          <w:b w:val="0"/>
          <w:color w:val="000000"/>
          <w:sz w:val="28"/>
          <w:szCs w:val="28"/>
        </w:rPr>
        <w:t>а</w:t>
      </w:r>
      <w:r w:rsidRPr="008B3BAC">
        <w:rPr>
          <w:rStyle w:val="21"/>
          <w:b w:val="0"/>
          <w:color w:val="000000"/>
          <w:sz w:val="28"/>
          <w:szCs w:val="28"/>
        </w:rPr>
        <w:t>дминистрацию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w:t>
      </w:r>
    </w:p>
    <w:p w:rsidR="008B3BAC" w:rsidRPr="008B3BAC" w:rsidRDefault="008B3BAC" w:rsidP="008B3BAC">
      <w:pPr>
        <w:pStyle w:val="210"/>
        <w:numPr>
          <w:ilvl w:val="1"/>
          <w:numId w:val="8"/>
        </w:numPr>
        <w:shd w:val="clear" w:color="auto" w:fill="auto"/>
        <w:tabs>
          <w:tab w:val="left" w:pos="528"/>
        </w:tabs>
        <w:spacing w:before="0" w:after="0" w:line="298" w:lineRule="exact"/>
        <w:ind w:firstLine="0"/>
        <w:jc w:val="both"/>
        <w:rPr>
          <w:rStyle w:val="21"/>
          <w:b w:val="0"/>
          <w:sz w:val="28"/>
          <w:szCs w:val="28"/>
        </w:rPr>
      </w:pPr>
      <w:r w:rsidRPr="008B3BAC">
        <w:rPr>
          <w:rStyle w:val="21"/>
          <w:b w:val="0"/>
          <w:color w:val="000000"/>
          <w:sz w:val="28"/>
          <w:szCs w:val="28"/>
        </w:rPr>
        <w:t>Решение об отключении систем горячего водоснабжения принимается</w:t>
      </w:r>
      <w:r w:rsidRPr="008B3BAC">
        <w:rPr>
          <w:sz w:val="28"/>
          <w:szCs w:val="28"/>
        </w:rPr>
        <w:t xml:space="preserve"> </w:t>
      </w:r>
      <w:r w:rsidRPr="008B3BAC">
        <w:rPr>
          <w:rStyle w:val="21"/>
          <w:b w:val="0"/>
          <w:color w:val="000000"/>
          <w:sz w:val="28"/>
          <w:szCs w:val="28"/>
        </w:rPr>
        <w:t>теплоснабжающей организацией по согласованию с</w:t>
      </w:r>
      <w:r w:rsidRPr="008B3BAC">
        <w:rPr>
          <w:sz w:val="28"/>
          <w:szCs w:val="28"/>
        </w:rPr>
        <w:t xml:space="preserve"> </w:t>
      </w:r>
      <w:r w:rsidR="004F6FE3">
        <w:rPr>
          <w:sz w:val="28"/>
          <w:szCs w:val="28"/>
        </w:rPr>
        <w:t>а</w:t>
      </w:r>
      <w:r w:rsidRPr="008B3BAC">
        <w:rPr>
          <w:rStyle w:val="21"/>
          <w:b w:val="0"/>
          <w:color w:val="000000"/>
          <w:sz w:val="28"/>
          <w:szCs w:val="28"/>
        </w:rPr>
        <w:t>дминистрацией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w:t>
      </w:r>
      <w:r w:rsidR="004D18AC">
        <w:rPr>
          <w:rStyle w:val="21"/>
          <w:b w:val="0"/>
          <w:color w:val="000000"/>
          <w:sz w:val="28"/>
          <w:szCs w:val="28"/>
        </w:rPr>
        <w:t>.</w:t>
      </w:r>
    </w:p>
    <w:p w:rsidR="008B3BAC" w:rsidRPr="008B3BAC" w:rsidRDefault="008B3BAC" w:rsidP="008B3BAC">
      <w:pPr>
        <w:pStyle w:val="210"/>
        <w:numPr>
          <w:ilvl w:val="1"/>
          <w:numId w:val="8"/>
        </w:numPr>
        <w:shd w:val="clear" w:color="auto" w:fill="auto"/>
        <w:tabs>
          <w:tab w:val="left" w:pos="641"/>
        </w:tabs>
        <w:spacing w:before="0" w:after="117" w:line="298" w:lineRule="exact"/>
        <w:ind w:firstLine="0"/>
        <w:jc w:val="both"/>
        <w:rPr>
          <w:sz w:val="28"/>
          <w:szCs w:val="28"/>
        </w:rPr>
      </w:pPr>
      <w:r w:rsidRPr="008B3BAC">
        <w:rPr>
          <w:rStyle w:val="21"/>
          <w:b w:val="0"/>
          <w:color w:val="000000"/>
          <w:sz w:val="28"/>
          <w:szCs w:val="28"/>
        </w:rPr>
        <w:t>Команды об отключении и опорожнении систем теплоснабжения и теплопотребления проходят через соответствующие диспетчерские службы.</w:t>
      </w:r>
    </w:p>
    <w:p w:rsidR="008B3BAC" w:rsidRPr="008B3BAC" w:rsidRDefault="008B3BAC" w:rsidP="008B3BAC">
      <w:pPr>
        <w:pStyle w:val="210"/>
        <w:numPr>
          <w:ilvl w:val="1"/>
          <w:numId w:val="8"/>
        </w:numPr>
        <w:shd w:val="clear" w:color="auto" w:fill="auto"/>
        <w:tabs>
          <w:tab w:val="left" w:pos="528"/>
        </w:tabs>
        <w:spacing w:before="0" w:after="124" w:line="302" w:lineRule="exact"/>
        <w:ind w:firstLine="0"/>
        <w:jc w:val="both"/>
        <w:rPr>
          <w:sz w:val="28"/>
          <w:szCs w:val="28"/>
        </w:rPr>
      </w:pPr>
      <w:r w:rsidRPr="008B3BAC">
        <w:rPr>
          <w:rStyle w:val="21"/>
          <w:b w:val="0"/>
          <w:color w:val="000000"/>
          <w:sz w:val="28"/>
          <w:szCs w:val="28"/>
        </w:rPr>
        <w:t xml:space="preserve">Отключение систем горячего водоснабжения и отопления, последующее заполнение и включение в работу производится силами </w:t>
      </w:r>
      <w:proofErr w:type="spellStart"/>
      <w:r w:rsidRPr="008B3BAC">
        <w:rPr>
          <w:rStyle w:val="21"/>
          <w:b w:val="0"/>
          <w:color w:val="000000"/>
          <w:sz w:val="28"/>
          <w:szCs w:val="28"/>
        </w:rPr>
        <w:t>оперативно</w:t>
      </w:r>
      <w:r w:rsidRPr="008B3BAC">
        <w:rPr>
          <w:rStyle w:val="21"/>
          <w:b w:val="0"/>
          <w:color w:val="000000"/>
          <w:sz w:val="28"/>
          <w:szCs w:val="28"/>
        </w:rPr>
        <w:softHyphen/>
        <w:t>диспетчерских</w:t>
      </w:r>
      <w:proofErr w:type="spellEnd"/>
      <w:r w:rsidRPr="008B3BAC">
        <w:rPr>
          <w:rStyle w:val="21"/>
          <w:b w:val="0"/>
          <w:color w:val="000000"/>
          <w:sz w:val="28"/>
          <w:szCs w:val="28"/>
        </w:rPr>
        <w:t xml:space="preserve"> и аварийно-восстановительных служб владельцев зданий в соответствии с инструкцией, согласованной с </w:t>
      </w:r>
      <w:proofErr w:type="spellStart"/>
      <w:r w:rsidRPr="008B3BAC">
        <w:rPr>
          <w:rStyle w:val="21"/>
          <w:b w:val="0"/>
          <w:color w:val="000000"/>
          <w:sz w:val="28"/>
          <w:szCs w:val="28"/>
        </w:rPr>
        <w:t>энергоснабжающей</w:t>
      </w:r>
      <w:proofErr w:type="spellEnd"/>
      <w:r w:rsidRPr="008B3BAC">
        <w:rPr>
          <w:rStyle w:val="21"/>
          <w:b w:val="0"/>
          <w:color w:val="000000"/>
          <w:sz w:val="28"/>
          <w:szCs w:val="28"/>
        </w:rPr>
        <w:t xml:space="preserve"> организацией.</w:t>
      </w:r>
    </w:p>
    <w:p w:rsidR="008B3BAC" w:rsidRPr="008B3BAC" w:rsidRDefault="008B3BAC" w:rsidP="008B3BAC">
      <w:pPr>
        <w:pStyle w:val="210"/>
        <w:numPr>
          <w:ilvl w:val="1"/>
          <w:numId w:val="8"/>
        </w:numPr>
        <w:shd w:val="clear" w:color="auto" w:fill="auto"/>
        <w:tabs>
          <w:tab w:val="left" w:pos="641"/>
        </w:tabs>
        <w:spacing w:before="0" w:after="150" w:line="298" w:lineRule="exact"/>
        <w:ind w:firstLine="0"/>
        <w:jc w:val="both"/>
        <w:rPr>
          <w:sz w:val="28"/>
          <w:szCs w:val="28"/>
        </w:rPr>
      </w:pPr>
      <w:r w:rsidRPr="008B3BAC">
        <w:rPr>
          <w:rStyle w:val="21"/>
          <w:b w:val="0"/>
          <w:color w:val="000000"/>
          <w:sz w:val="28"/>
          <w:szCs w:val="28"/>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организаций отдают распоряжение на вывод из работы оборудования без согласования, но с обязательным немедленным извещением </w:t>
      </w:r>
      <w:r w:rsidR="004F6FE3">
        <w:rPr>
          <w:rStyle w:val="21"/>
          <w:b w:val="0"/>
          <w:color w:val="000000"/>
          <w:sz w:val="28"/>
          <w:szCs w:val="28"/>
        </w:rPr>
        <w:t>а</w:t>
      </w:r>
      <w:r w:rsidRPr="008B3BAC">
        <w:rPr>
          <w:rStyle w:val="21"/>
          <w:b w:val="0"/>
          <w:color w:val="000000"/>
          <w:sz w:val="28"/>
          <w:szCs w:val="28"/>
        </w:rPr>
        <w:t>дминистрации МО «</w:t>
      </w:r>
      <w:r w:rsidR="004D18AC">
        <w:rPr>
          <w:rStyle w:val="21"/>
          <w:b w:val="0"/>
          <w:color w:val="000000"/>
          <w:sz w:val="28"/>
          <w:szCs w:val="28"/>
        </w:rPr>
        <w:t xml:space="preserve"> Светлогорский </w:t>
      </w:r>
      <w:r w:rsidRPr="008B3BAC">
        <w:rPr>
          <w:rStyle w:val="21"/>
          <w:b w:val="0"/>
          <w:color w:val="000000"/>
          <w:sz w:val="28"/>
          <w:szCs w:val="28"/>
        </w:rPr>
        <w:t>городской округ».</w:t>
      </w:r>
    </w:p>
    <w:p w:rsidR="008B3BAC" w:rsidRPr="008B3BAC" w:rsidRDefault="008B3BAC" w:rsidP="008B3BAC">
      <w:pPr>
        <w:pStyle w:val="210"/>
        <w:numPr>
          <w:ilvl w:val="1"/>
          <w:numId w:val="8"/>
        </w:numPr>
        <w:shd w:val="clear" w:color="auto" w:fill="auto"/>
        <w:tabs>
          <w:tab w:val="left" w:pos="528"/>
        </w:tabs>
        <w:spacing w:before="0" w:after="144" w:line="260" w:lineRule="exact"/>
        <w:ind w:firstLine="0"/>
        <w:jc w:val="both"/>
        <w:rPr>
          <w:sz w:val="28"/>
          <w:szCs w:val="28"/>
        </w:rPr>
      </w:pPr>
      <w:r w:rsidRPr="008B3BAC">
        <w:rPr>
          <w:rStyle w:val="21"/>
          <w:b w:val="0"/>
          <w:color w:val="000000"/>
          <w:sz w:val="28"/>
          <w:szCs w:val="28"/>
        </w:rPr>
        <w:t>Лицо, ответственное за ликвидацию аварии, обязано:</w:t>
      </w:r>
    </w:p>
    <w:p w:rsidR="008B3BAC" w:rsidRPr="008B3BAC" w:rsidRDefault="008B3BAC" w:rsidP="008B3BAC">
      <w:pPr>
        <w:pStyle w:val="210"/>
        <w:numPr>
          <w:ilvl w:val="0"/>
          <w:numId w:val="7"/>
        </w:numPr>
        <w:shd w:val="clear" w:color="auto" w:fill="auto"/>
        <w:tabs>
          <w:tab w:val="left" w:pos="208"/>
        </w:tabs>
        <w:spacing w:before="0" w:after="127" w:line="298" w:lineRule="exact"/>
        <w:ind w:firstLine="0"/>
        <w:jc w:val="both"/>
        <w:rPr>
          <w:sz w:val="28"/>
          <w:szCs w:val="28"/>
        </w:rPr>
      </w:pPr>
      <w:r w:rsidRPr="008B3BAC">
        <w:rPr>
          <w:rStyle w:val="21"/>
          <w:b w:val="0"/>
          <w:color w:val="000000"/>
          <w:sz w:val="28"/>
          <w:szCs w:val="28"/>
        </w:rPr>
        <w:t>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8B3BAC" w:rsidRPr="008B3BAC" w:rsidRDefault="008B3BAC" w:rsidP="008B3BAC">
      <w:pPr>
        <w:pStyle w:val="210"/>
        <w:numPr>
          <w:ilvl w:val="0"/>
          <w:numId w:val="7"/>
        </w:numPr>
        <w:shd w:val="clear" w:color="auto" w:fill="auto"/>
        <w:tabs>
          <w:tab w:val="left" w:pos="203"/>
        </w:tabs>
        <w:spacing w:before="0" w:after="117" w:line="289" w:lineRule="exact"/>
        <w:ind w:firstLine="0"/>
        <w:jc w:val="both"/>
        <w:rPr>
          <w:sz w:val="28"/>
          <w:szCs w:val="28"/>
        </w:rPr>
      </w:pPr>
      <w:r w:rsidRPr="008B3BAC">
        <w:rPr>
          <w:rStyle w:val="21"/>
          <w:b w:val="0"/>
          <w:color w:val="000000"/>
          <w:sz w:val="28"/>
          <w:szCs w:val="28"/>
        </w:rPr>
        <w:t>организовать выполнение работ на подземных коммуникациях и обеспечивать безопасные условия производства работ;</w:t>
      </w:r>
    </w:p>
    <w:p w:rsidR="008B3BAC" w:rsidRPr="008B3BAC" w:rsidRDefault="008B3BAC" w:rsidP="008B3BAC">
      <w:pPr>
        <w:pStyle w:val="210"/>
        <w:numPr>
          <w:ilvl w:val="0"/>
          <w:numId w:val="7"/>
        </w:numPr>
        <w:shd w:val="clear" w:color="auto" w:fill="auto"/>
        <w:tabs>
          <w:tab w:val="left" w:pos="212"/>
        </w:tabs>
        <w:spacing w:before="0" w:after="0" w:line="293" w:lineRule="exact"/>
        <w:ind w:firstLine="0"/>
        <w:jc w:val="both"/>
        <w:rPr>
          <w:rStyle w:val="21"/>
          <w:b w:val="0"/>
          <w:sz w:val="28"/>
          <w:szCs w:val="28"/>
        </w:rPr>
      </w:pPr>
      <w:r w:rsidRPr="008B3BAC">
        <w:rPr>
          <w:rStyle w:val="21"/>
          <w:b w:val="0"/>
          <w:color w:val="000000"/>
          <w:sz w:val="28"/>
          <w:szCs w:val="28"/>
        </w:rPr>
        <w:t>информировать по завершении аварийно-восстановительных работ (или какого- 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B3BAC" w:rsidRPr="008B3BAC" w:rsidRDefault="008B3BAC" w:rsidP="008B3BAC">
      <w:pPr>
        <w:pStyle w:val="210"/>
        <w:numPr>
          <w:ilvl w:val="1"/>
          <w:numId w:val="8"/>
        </w:numPr>
        <w:shd w:val="clear" w:color="auto" w:fill="auto"/>
        <w:tabs>
          <w:tab w:val="left" w:pos="589"/>
        </w:tabs>
        <w:spacing w:before="0" w:after="120" w:line="302" w:lineRule="exact"/>
        <w:ind w:firstLine="0"/>
        <w:jc w:val="both"/>
        <w:rPr>
          <w:sz w:val="28"/>
          <w:szCs w:val="28"/>
        </w:rPr>
      </w:pPr>
      <w:r w:rsidRPr="008B3BAC">
        <w:rPr>
          <w:rStyle w:val="21"/>
          <w:b w:val="0"/>
          <w:color w:val="000000"/>
          <w:sz w:val="28"/>
          <w:szCs w:val="28"/>
        </w:rPr>
        <w:t xml:space="preserve">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w:t>
      </w:r>
      <w:r w:rsidRPr="008B3BAC">
        <w:rPr>
          <w:rStyle w:val="21"/>
          <w:b w:val="0"/>
          <w:color w:val="000000"/>
          <w:sz w:val="28"/>
          <w:szCs w:val="28"/>
        </w:rPr>
        <w:lastRenderedPageBreak/>
        <w:t xml:space="preserve">организации или </w:t>
      </w:r>
      <w:r w:rsidR="004F6FE3">
        <w:rPr>
          <w:rStyle w:val="21"/>
          <w:b w:val="0"/>
          <w:color w:val="000000"/>
          <w:sz w:val="28"/>
          <w:szCs w:val="28"/>
        </w:rPr>
        <w:t>а</w:t>
      </w:r>
      <w:r w:rsidRPr="008B3BAC">
        <w:rPr>
          <w:rStyle w:val="21"/>
          <w:b w:val="0"/>
          <w:color w:val="000000"/>
          <w:sz w:val="28"/>
          <w:szCs w:val="28"/>
        </w:rPr>
        <w:t>дминистрации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w:t>
      </w:r>
    </w:p>
    <w:p w:rsidR="008B3BAC" w:rsidRPr="008B3BAC" w:rsidRDefault="008B3BAC" w:rsidP="008B3BAC">
      <w:pPr>
        <w:pStyle w:val="210"/>
        <w:numPr>
          <w:ilvl w:val="1"/>
          <w:numId w:val="8"/>
        </w:numPr>
        <w:shd w:val="clear" w:color="auto" w:fill="auto"/>
        <w:tabs>
          <w:tab w:val="left" w:pos="589"/>
        </w:tabs>
        <w:spacing w:before="0" w:after="120" w:line="302" w:lineRule="exact"/>
        <w:ind w:firstLine="0"/>
        <w:jc w:val="both"/>
        <w:rPr>
          <w:sz w:val="28"/>
          <w:szCs w:val="28"/>
        </w:rPr>
      </w:pPr>
      <w:r w:rsidRPr="008B3BAC">
        <w:rPr>
          <w:rStyle w:val="21"/>
          <w:b w:val="0"/>
          <w:color w:val="000000"/>
          <w:sz w:val="28"/>
          <w:szCs w:val="28"/>
        </w:rPr>
        <w:t xml:space="preserve">В </w:t>
      </w:r>
      <w:r w:rsidR="004F6FE3">
        <w:rPr>
          <w:rStyle w:val="21"/>
          <w:b w:val="0"/>
          <w:color w:val="000000"/>
          <w:sz w:val="28"/>
          <w:szCs w:val="28"/>
        </w:rPr>
        <w:t>а</w:t>
      </w:r>
      <w:r w:rsidRPr="008B3BAC">
        <w:rPr>
          <w:rStyle w:val="21"/>
          <w:b w:val="0"/>
          <w:color w:val="000000"/>
          <w:sz w:val="28"/>
          <w:szCs w:val="28"/>
        </w:rPr>
        <w:t>дминистрации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 по телефону 8(401</w:t>
      </w:r>
      <w:r w:rsidR="004D18AC">
        <w:rPr>
          <w:rStyle w:val="21"/>
          <w:b w:val="0"/>
          <w:color w:val="000000"/>
          <w:sz w:val="28"/>
          <w:szCs w:val="28"/>
        </w:rPr>
        <w:t>53</w:t>
      </w:r>
      <w:r w:rsidRPr="008B3BAC">
        <w:rPr>
          <w:rStyle w:val="21"/>
          <w:b w:val="0"/>
          <w:color w:val="000000"/>
          <w:sz w:val="28"/>
          <w:szCs w:val="28"/>
        </w:rPr>
        <w:t>)2</w:t>
      </w:r>
      <w:r w:rsidR="004D18AC">
        <w:rPr>
          <w:rStyle w:val="21"/>
          <w:b w:val="0"/>
          <w:color w:val="000000"/>
          <w:sz w:val="28"/>
          <w:szCs w:val="28"/>
        </w:rPr>
        <w:t>-05-18</w:t>
      </w:r>
      <w:r w:rsidRPr="008B3BAC">
        <w:rPr>
          <w:rStyle w:val="21"/>
          <w:b w:val="0"/>
          <w:color w:val="000000"/>
          <w:sz w:val="28"/>
          <w:szCs w:val="28"/>
        </w:rPr>
        <w:t xml:space="preserve"> ведется круглосуточное дежурство с целью организации взаимодействия коммунальных служб и оперативного доведения информации о возникающих авариях на системах теплоснабжения до соответствующих аварийно-диспетчерских служб.</w:t>
      </w:r>
    </w:p>
    <w:p w:rsidR="008B3BAC" w:rsidRPr="008B3BAC" w:rsidRDefault="008B3BAC" w:rsidP="008B3BAC">
      <w:pPr>
        <w:pStyle w:val="210"/>
        <w:numPr>
          <w:ilvl w:val="1"/>
          <w:numId w:val="8"/>
        </w:numPr>
        <w:shd w:val="clear" w:color="auto" w:fill="auto"/>
        <w:tabs>
          <w:tab w:val="left" w:pos="637"/>
        </w:tabs>
        <w:spacing w:before="0" w:after="154" w:line="302" w:lineRule="exact"/>
        <w:ind w:firstLine="0"/>
        <w:jc w:val="both"/>
        <w:rPr>
          <w:sz w:val="28"/>
          <w:szCs w:val="28"/>
        </w:rPr>
      </w:pPr>
      <w:r w:rsidRPr="008B3BAC">
        <w:rPr>
          <w:rStyle w:val="21"/>
          <w:b w:val="0"/>
          <w:color w:val="000000"/>
          <w:sz w:val="28"/>
          <w:szCs w:val="28"/>
        </w:rPr>
        <w:t xml:space="preserve">В случае поступления сигнала о возникновении аварийной ситуации в системе теплоснабжения, дежурный </w:t>
      </w:r>
      <w:r w:rsidR="004D18AC">
        <w:rPr>
          <w:rStyle w:val="21"/>
          <w:b w:val="0"/>
          <w:color w:val="000000"/>
          <w:sz w:val="28"/>
          <w:szCs w:val="28"/>
        </w:rPr>
        <w:t>МК</w:t>
      </w:r>
      <w:r w:rsidR="00712963">
        <w:rPr>
          <w:rStyle w:val="21"/>
          <w:b w:val="0"/>
          <w:color w:val="000000"/>
          <w:sz w:val="28"/>
          <w:szCs w:val="28"/>
        </w:rPr>
        <w:t>У</w:t>
      </w:r>
      <w:r w:rsidR="004D18AC">
        <w:rPr>
          <w:rStyle w:val="21"/>
          <w:b w:val="0"/>
          <w:color w:val="000000"/>
          <w:sz w:val="28"/>
          <w:szCs w:val="28"/>
        </w:rPr>
        <w:t xml:space="preserve"> «</w:t>
      </w:r>
      <w:r w:rsidRPr="008B3BAC">
        <w:rPr>
          <w:rStyle w:val="21"/>
          <w:b w:val="0"/>
          <w:color w:val="000000"/>
          <w:sz w:val="28"/>
          <w:szCs w:val="28"/>
        </w:rPr>
        <w:t>ЕДДС</w:t>
      </w:r>
      <w:r w:rsidR="004D18AC">
        <w:rPr>
          <w:rStyle w:val="21"/>
          <w:b w:val="0"/>
          <w:color w:val="000000"/>
          <w:sz w:val="28"/>
          <w:szCs w:val="28"/>
        </w:rPr>
        <w:t xml:space="preserve"> Светлогорского городского округа»</w:t>
      </w:r>
      <w:r w:rsidRPr="008B3BAC">
        <w:rPr>
          <w:rStyle w:val="21"/>
          <w:b w:val="0"/>
          <w:color w:val="000000"/>
          <w:sz w:val="28"/>
          <w:szCs w:val="28"/>
        </w:rPr>
        <w:t xml:space="preserve"> немедленно извещает об этом:</w:t>
      </w:r>
    </w:p>
    <w:p w:rsidR="008B3BAC" w:rsidRPr="004D18AC" w:rsidRDefault="008B3BAC" w:rsidP="008B3BAC">
      <w:pPr>
        <w:pStyle w:val="210"/>
        <w:numPr>
          <w:ilvl w:val="0"/>
          <w:numId w:val="7"/>
        </w:numPr>
        <w:shd w:val="clear" w:color="auto" w:fill="auto"/>
        <w:tabs>
          <w:tab w:val="left" w:pos="203"/>
        </w:tabs>
        <w:spacing w:before="0" w:after="156" w:line="260" w:lineRule="exact"/>
        <w:ind w:firstLine="0"/>
        <w:jc w:val="both"/>
        <w:rPr>
          <w:rStyle w:val="21"/>
          <w:b w:val="0"/>
          <w:bCs w:val="0"/>
          <w:spacing w:val="0"/>
          <w:sz w:val="28"/>
          <w:szCs w:val="28"/>
          <w:shd w:val="clear" w:color="auto" w:fill="auto"/>
        </w:rPr>
      </w:pPr>
      <w:r w:rsidRPr="008B3BAC">
        <w:rPr>
          <w:rStyle w:val="21"/>
          <w:b w:val="0"/>
          <w:color w:val="000000"/>
          <w:sz w:val="28"/>
          <w:szCs w:val="28"/>
        </w:rPr>
        <w:t>Главу администрации МО «</w:t>
      </w:r>
      <w:r w:rsidR="004D18AC">
        <w:rPr>
          <w:rStyle w:val="21"/>
          <w:b w:val="0"/>
          <w:color w:val="000000"/>
          <w:sz w:val="28"/>
          <w:szCs w:val="28"/>
        </w:rPr>
        <w:t>Светлогорский</w:t>
      </w:r>
      <w:r w:rsidRPr="008B3BAC">
        <w:rPr>
          <w:rStyle w:val="21"/>
          <w:b w:val="0"/>
          <w:color w:val="000000"/>
          <w:sz w:val="28"/>
          <w:szCs w:val="28"/>
        </w:rPr>
        <w:t xml:space="preserve"> городской округ»,</w:t>
      </w:r>
    </w:p>
    <w:p w:rsidR="004D18AC" w:rsidRPr="008B3BAC" w:rsidRDefault="004D18AC" w:rsidP="004D18AC">
      <w:pPr>
        <w:pStyle w:val="210"/>
        <w:shd w:val="clear" w:color="auto" w:fill="auto"/>
        <w:tabs>
          <w:tab w:val="left" w:pos="203"/>
        </w:tabs>
        <w:spacing w:before="0" w:after="156" w:line="260" w:lineRule="exact"/>
        <w:ind w:firstLine="0"/>
        <w:jc w:val="both"/>
        <w:rPr>
          <w:sz w:val="28"/>
          <w:szCs w:val="28"/>
        </w:rPr>
      </w:pPr>
      <w:r>
        <w:rPr>
          <w:rStyle w:val="21"/>
          <w:b w:val="0"/>
          <w:color w:val="000000"/>
          <w:sz w:val="28"/>
          <w:szCs w:val="28"/>
        </w:rPr>
        <w:t>В зависимости от расположения места аварии:</w:t>
      </w:r>
    </w:p>
    <w:p w:rsidR="008B3BAC" w:rsidRPr="004D18AC" w:rsidRDefault="008B3BAC" w:rsidP="008B3BAC">
      <w:pPr>
        <w:pStyle w:val="210"/>
        <w:numPr>
          <w:ilvl w:val="0"/>
          <w:numId w:val="7"/>
        </w:numPr>
        <w:shd w:val="clear" w:color="auto" w:fill="auto"/>
        <w:tabs>
          <w:tab w:val="left" w:pos="208"/>
        </w:tabs>
        <w:spacing w:before="0" w:after="129" w:line="260" w:lineRule="exact"/>
        <w:ind w:firstLine="0"/>
        <w:jc w:val="both"/>
        <w:rPr>
          <w:rStyle w:val="21"/>
          <w:b w:val="0"/>
          <w:bCs w:val="0"/>
          <w:spacing w:val="0"/>
          <w:sz w:val="28"/>
          <w:szCs w:val="28"/>
          <w:shd w:val="clear" w:color="auto" w:fill="auto"/>
        </w:rPr>
      </w:pPr>
      <w:r w:rsidRPr="008B3BAC">
        <w:rPr>
          <w:rStyle w:val="21"/>
          <w:b w:val="0"/>
          <w:color w:val="000000"/>
          <w:sz w:val="28"/>
          <w:szCs w:val="28"/>
        </w:rPr>
        <w:t>директора МУП «</w:t>
      </w:r>
      <w:r w:rsidR="004D18AC">
        <w:rPr>
          <w:rStyle w:val="21"/>
          <w:b w:val="0"/>
          <w:color w:val="000000"/>
          <w:sz w:val="28"/>
          <w:szCs w:val="28"/>
        </w:rPr>
        <w:t>МУП «Светлогорскмежрайводоканал»</w:t>
      </w:r>
      <w:r w:rsidRPr="008B3BAC">
        <w:rPr>
          <w:rStyle w:val="21"/>
          <w:b w:val="0"/>
          <w:color w:val="000000"/>
          <w:sz w:val="28"/>
          <w:szCs w:val="28"/>
        </w:rPr>
        <w:t>;</w:t>
      </w:r>
    </w:p>
    <w:p w:rsidR="004D18AC" w:rsidRPr="008B3BAC" w:rsidRDefault="004D18AC" w:rsidP="008B3BAC">
      <w:pPr>
        <w:pStyle w:val="210"/>
        <w:numPr>
          <w:ilvl w:val="0"/>
          <w:numId w:val="7"/>
        </w:numPr>
        <w:shd w:val="clear" w:color="auto" w:fill="auto"/>
        <w:tabs>
          <w:tab w:val="left" w:pos="208"/>
        </w:tabs>
        <w:spacing w:before="0" w:after="129" w:line="260" w:lineRule="exact"/>
        <w:ind w:firstLine="0"/>
        <w:jc w:val="both"/>
        <w:rPr>
          <w:sz w:val="28"/>
          <w:szCs w:val="28"/>
        </w:rPr>
      </w:pPr>
      <w:r>
        <w:rPr>
          <w:rStyle w:val="21"/>
          <w:b w:val="0"/>
          <w:color w:val="000000"/>
          <w:sz w:val="28"/>
          <w:szCs w:val="28"/>
        </w:rPr>
        <w:t xml:space="preserve">директора МКП «Водоканал </w:t>
      </w:r>
      <w:proofErr w:type="gramStart"/>
      <w:r>
        <w:rPr>
          <w:rStyle w:val="21"/>
          <w:b w:val="0"/>
          <w:color w:val="000000"/>
          <w:sz w:val="28"/>
          <w:szCs w:val="28"/>
        </w:rPr>
        <w:t>Донское</w:t>
      </w:r>
      <w:proofErr w:type="gramEnd"/>
      <w:r>
        <w:rPr>
          <w:rStyle w:val="21"/>
          <w:b w:val="0"/>
          <w:color w:val="000000"/>
          <w:sz w:val="28"/>
          <w:szCs w:val="28"/>
        </w:rPr>
        <w:t xml:space="preserve"> Светлогорского городского округа»,</w:t>
      </w:r>
    </w:p>
    <w:p w:rsidR="008B3BAC" w:rsidRPr="008B3BAC" w:rsidRDefault="009B1688" w:rsidP="008B3BAC">
      <w:pPr>
        <w:pStyle w:val="210"/>
        <w:numPr>
          <w:ilvl w:val="0"/>
          <w:numId w:val="7"/>
        </w:numPr>
        <w:shd w:val="clear" w:color="auto" w:fill="auto"/>
        <w:tabs>
          <w:tab w:val="left" w:pos="212"/>
        </w:tabs>
        <w:spacing w:before="0" w:after="113" w:line="293" w:lineRule="exact"/>
        <w:ind w:firstLine="0"/>
        <w:jc w:val="both"/>
        <w:rPr>
          <w:sz w:val="28"/>
          <w:szCs w:val="28"/>
        </w:rPr>
      </w:pPr>
      <w:r>
        <w:rPr>
          <w:rStyle w:val="21"/>
          <w:b w:val="0"/>
          <w:color w:val="000000"/>
          <w:sz w:val="28"/>
          <w:szCs w:val="28"/>
        </w:rPr>
        <w:t>а</w:t>
      </w:r>
      <w:r w:rsidR="008B3BAC" w:rsidRPr="008B3BAC">
        <w:rPr>
          <w:rStyle w:val="21"/>
          <w:b w:val="0"/>
          <w:color w:val="000000"/>
          <w:sz w:val="28"/>
          <w:szCs w:val="28"/>
        </w:rPr>
        <w:t>варийно-диспетчерскую службу организации, ответственной за эксплуатацию сетей, на которых произошла авария или руководителя организации, ответственной за текущий ремонт и содержание имущества в многоквартирном доме, в случае возникновения аварии на внутридомовом оборудовании.</w:t>
      </w:r>
    </w:p>
    <w:p w:rsidR="008B3BAC" w:rsidRPr="008B3BAC" w:rsidRDefault="008B3BAC" w:rsidP="008B3BAC">
      <w:pPr>
        <w:pStyle w:val="210"/>
        <w:numPr>
          <w:ilvl w:val="1"/>
          <w:numId w:val="8"/>
        </w:numPr>
        <w:shd w:val="clear" w:color="auto" w:fill="auto"/>
        <w:tabs>
          <w:tab w:val="left" w:pos="641"/>
        </w:tabs>
        <w:spacing w:before="0" w:after="574" w:line="302" w:lineRule="exact"/>
        <w:ind w:firstLine="0"/>
        <w:jc w:val="both"/>
        <w:rPr>
          <w:sz w:val="28"/>
          <w:szCs w:val="28"/>
        </w:rPr>
      </w:pPr>
      <w:r w:rsidRPr="008B3BAC">
        <w:rPr>
          <w:rStyle w:val="21"/>
          <w:b w:val="0"/>
          <w:color w:val="000000"/>
          <w:sz w:val="28"/>
          <w:szCs w:val="28"/>
        </w:rPr>
        <w:t>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дежурного</w:t>
      </w:r>
      <w:r w:rsidR="004D18AC">
        <w:rPr>
          <w:rStyle w:val="21"/>
          <w:b w:val="0"/>
          <w:color w:val="000000"/>
          <w:sz w:val="28"/>
          <w:szCs w:val="28"/>
        </w:rPr>
        <w:t xml:space="preserve"> МК</w:t>
      </w:r>
      <w:r w:rsidR="00712963">
        <w:rPr>
          <w:rStyle w:val="21"/>
          <w:b w:val="0"/>
          <w:color w:val="000000"/>
          <w:sz w:val="28"/>
          <w:szCs w:val="28"/>
        </w:rPr>
        <w:t>У</w:t>
      </w:r>
      <w:r w:rsidR="004D18AC">
        <w:rPr>
          <w:rStyle w:val="21"/>
          <w:b w:val="0"/>
          <w:color w:val="000000"/>
          <w:sz w:val="28"/>
          <w:szCs w:val="28"/>
        </w:rPr>
        <w:t xml:space="preserve"> «</w:t>
      </w:r>
      <w:r w:rsidRPr="008B3BAC">
        <w:rPr>
          <w:rStyle w:val="21"/>
          <w:b w:val="0"/>
          <w:color w:val="000000"/>
          <w:sz w:val="28"/>
          <w:szCs w:val="28"/>
        </w:rPr>
        <w:t>ЕДДС</w:t>
      </w:r>
      <w:r w:rsidR="004D18AC">
        <w:rPr>
          <w:rStyle w:val="21"/>
          <w:b w:val="0"/>
          <w:color w:val="000000"/>
          <w:sz w:val="28"/>
          <w:szCs w:val="28"/>
        </w:rPr>
        <w:t xml:space="preserve"> Светлогорского городского округа»</w:t>
      </w:r>
      <w:r w:rsidRPr="008B3BAC">
        <w:rPr>
          <w:rStyle w:val="21"/>
          <w:b w:val="0"/>
          <w:color w:val="000000"/>
          <w:sz w:val="28"/>
          <w:szCs w:val="28"/>
        </w:rPr>
        <w:t xml:space="preserve"> для согласования условий производства работ по ликвидации аварии в течение 2-х часов в любое время суток.</w:t>
      </w:r>
    </w:p>
    <w:p w:rsidR="008B3BAC" w:rsidRPr="008B3BAC" w:rsidRDefault="008B3BAC" w:rsidP="008B3BAC">
      <w:pPr>
        <w:pStyle w:val="210"/>
        <w:numPr>
          <w:ilvl w:val="0"/>
          <w:numId w:val="8"/>
        </w:numPr>
        <w:shd w:val="clear" w:color="auto" w:fill="auto"/>
        <w:tabs>
          <w:tab w:val="left" w:pos="3343"/>
        </w:tabs>
        <w:spacing w:before="0" w:after="135" w:line="260" w:lineRule="exact"/>
        <w:ind w:left="3040" w:firstLine="0"/>
        <w:jc w:val="both"/>
        <w:rPr>
          <w:sz w:val="28"/>
          <w:szCs w:val="28"/>
        </w:rPr>
      </w:pPr>
      <w:r w:rsidRPr="008B3BAC">
        <w:rPr>
          <w:rStyle w:val="21"/>
          <w:b w:val="0"/>
          <w:color w:val="000000"/>
          <w:sz w:val="28"/>
          <w:szCs w:val="28"/>
        </w:rPr>
        <w:t>Техническая документация</w:t>
      </w:r>
    </w:p>
    <w:p w:rsidR="008B3BAC" w:rsidRPr="008B3BAC" w:rsidRDefault="008B3BAC" w:rsidP="008B3BAC">
      <w:pPr>
        <w:pStyle w:val="210"/>
        <w:numPr>
          <w:ilvl w:val="1"/>
          <w:numId w:val="8"/>
        </w:numPr>
        <w:shd w:val="clear" w:color="auto" w:fill="auto"/>
        <w:tabs>
          <w:tab w:val="left" w:pos="589"/>
        </w:tabs>
        <w:spacing w:before="0" w:after="150" w:line="298" w:lineRule="exact"/>
        <w:ind w:firstLine="0"/>
        <w:jc w:val="both"/>
        <w:rPr>
          <w:sz w:val="28"/>
          <w:szCs w:val="28"/>
        </w:rPr>
      </w:pPr>
      <w:r w:rsidRPr="008B3BAC">
        <w:rPr>
          <w:rStyle w:val="21"/>
          <w:b w:val="0"/>
          <w:color w:val="000000"/>
          <w:sz w:val="28"/>
          <w:szCs w:val="28"/>
        </w:rPr>
        <w:t>Документами, определяющими взаимоотношения оперативно-дисп</w:t>
      </w:r>
      <w:r w:rsidR="004D18AC">
        <w:rPr>
          <w:rStyle w:val="21"/>
          <w:b w:val="0"/>
          <w:color w:val="000000"/>
          <w:sz w:val="28"/>
          <w:szCs w:val="28"/>
        </w:rPr>
        <w:t>етчерских служб теплоснабжающих</w:t>
      </w:r>
      <w:r w:rsidRPr="008B3BAC">
        <w:rPr>
          <w:rStyle w:val="21"/>
          <w:b w:val="0"/>
          <w:color w:val="000000"/>
          <w:sz w:val="28"/>
          <w:szCs w:val="28"/>
        </w:rPr>
        <w:t xml:space="preserve"> и Абонентов тепловой энергии, являются:</w:t>
      </w:r>
    </w:p>
    <w:p w:rsidR="008B3BAC" w:rsidRPr="008B3BAC" w:rsidRDefault="008B3BAC" w:rsidP="008B3BAC">
      <w:pPr>
        <w:pStyle w:val="210"/>
        <w:numPr>
          <w:ilvl w:val="0"/>
          <w:numId w:val="7"/>
        </w:numPr>
        <w:shd w:val="clear" w:color="auto" w:fill="auto"/>
        <w:tabs>
          <w:tab w:val="left" w:pos="217"/>
        </w:tabs>
        <w:spacing w:before="0" w:after="116" w:line="293" w:lineRule="exact"/>
        <w:ind w:firstLine="0"/>
        <w:jc w:val="both"/>
        <w:rPr>
          <w:sz w:val="28"/>
          <w:szCs w:val="28"/>
        </w:rPr>
      </w:pPr>
      <w:r w:rsidRPr="008B3BAC">
        <w:rPr>
          <w:rStyle w:val="21"/>
          <w:b w:val="0"/>
          <w:color w:val="000000"/>
          <w:sz w:val="28"/>
          <w:szCs w:val="28"/>
        </w:rPr>
        <w:t>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8B3BAC" w:rsidRPr="008B3BAC" w:rsidRDefault="008B3BAC" w:rsidP="008B3BAC">
      <w:pPr>
        <w:pStyle w:val="210"/>
        <w:numPr>
          <w:ilvl w:val="0"/>
          <w:numId w:val="7"/>
        </w:numPr>
        <w:shd w:val="clear" w:color="auto" w:fill="auto"/>
        <w:tabs>
          <w:tab w:val="left" w:pos="212"/>
        </w:tabs>
        <w:spacing w:before="0" w:after="120" w:line="298" w:lineRule="exact"/>
        <w:ind w:firstLine="0"/>
        <w:jc w:val="both"/>
        <w:rPr>
          <w:sz w:val="28"/>
          <w:szCs w:val="28"/>
        </w:rPr>
      </w:pPr>
      <w:r w:rsidRPr="008B3BAC">
        <w:rPr>
          <w:rStyle w:val="21"/>
          <w:b w:val="0"/>
          <w:color w:val="000000"/>
          <w:sz w:val="28"/>
          <w:szCs w:val="28"/>
        </w:rPr>
        <w:t xml:space="preserve">внутренние инструкции, касающиеся эксплуатации и техники безопасности этого оборудования, разработанные на основе настоящего </w:t>
      </w:r>
      <w:proofErr w:type="gramStart"/>
      <w:r w:rsidR="003267B2">
        <w:rPr>
          <w:rStyle w:val="21"/>
          <w:b w:val="0"/>
          <w:color w:val="000000"/>
          <w:sz w:val="28"/>
          <w:szCs w:val="28"/>
        </w:rPr>
        <w:t>Порядка</w:t>
      </w:r>
      <w:proofErr w:type="gramEnd"/>
      <w:r w:rsidRPr="008B3BAC">
        <w:rPr>
          <w:rStyle w:val="21"/>
          <w:b w:val="0"/>
          <w:color w:val="000000"/>
          <w:sz w:val="28"/>
          <w:szCs w:val="28"/>
        </w:rPr>
        <w:t xml:space="preserve"> с учетом действующей нормативно-технической документации;</w:t>
      </w:r>
    </w:p>
    <w:p w:rsidR="008B3BAC" w:rsidRPr="008B3BAC" w:rsidRDefault="008B3BAC" w:rsidP="008B3BAC">
      <w:pPr>
        <w:pStyle w:val="210"/>
        <w:numPr>
          <w:ilvl w:val="0"/>
          <w:numId w:val="7"/>
        </w:numPr>
        <w:shd w:val="clear" w:color="auto" w:fill="auto"/>
        <w:tabs>
          <w:tab w:val="left" w:pos="212"/>
        </w:tabs>
        <w:spacing w:before="0" w:after="0" w:line="298" w:lineRule="exact"/>
        <w:ind w:firstLine="0"/>
        <w:jc w:val="both"/>
        <w:rPr>
          <w:rStyle w:val="21"/>
          <w:b w:val="0"/>
          <w:sz w:val="28"/>
          <w:szCs w:val="28"/>
        </w:rPr>
      </w:pPr>
      <w:r w:rsidRPr="008B3BAC">
        <w:rPr>
          <w:rStyle w:val="21"/>
          <w:b w:val="0"/>
          <w:color w:val="000000"/>
          <w:sz w:val="28"/>
          <w:szCs w:val="28"/>
        </w:rPr>
        <w:t>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 режимные карты работы тепловых сетей и теплоисточников.</w:t>
      </w:r>
    </w:p>
    <w:p w:rsidR="008B3BAC" w:rsidRPr="008B3BAC" w:rsidRDefault="008B3BAC" w:rsidP="008B3BAC">
      <w:pPr>
        <w:pStyle w:val="210"/>
        <w:shd w:val="clear" w:color="auto" w:fill="auto"/>
        <w:spacing w:before="0" w:after="117" w:line="298" w:lineRule="exact"/>
        <w:ind w:firstLine="0"/>
        <w:jc w:val="both"/>
        <w:rPr>
          <w:sz w:val="28"/>
          <w:szCs w:val="28"/>
        </w:rPr>
      </w:pPr>
      <w:r w:rsidRPr="008B3BAC">
        <w:rPr>
          <w:rStyle w:val="21"/>
          <w:b w:val="0"/>
          <w:color w:val="000000"/>
          <w:sz w:val="28"/>
          <w:szCs w:val="28"/>
        </w:rPr>
        <w:t xml:space="preserve">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w:t>
      </w:r>
      <w:r w:rsidRPr="008B3BAC">
        <w:rPr>
          <w:rStyle w:val="21"/>
          <w:b w:val="0"/>
          <w:color w:val="000000"/>
          <w:sz w:val="28"/>
          <w:szCs w:val="28"/>
        </w:rPr>
        <w:lastRenderedPageBreak/>
        <w:t>мощности или топлива на источниках теплоснабжения.</w:t>
      </w:r>
    </w:p>
    <w:p w:rsidR="008B3BAC" w:rsidRPr="008B3BAC" w:rsidRDefault="008B3BAC" w:rsidP="008B3BAC">
      <w:pPr>
        <w:pStyle w:val="210"/>
        <w:shd w:val="clear" w:color="auto" w:fill="auto"/>
        <w:spacing w:before="0" w:after="116" w:line="302" w:lineRule="exact"/>
        <w:ind w:firstLine="0"/>
        <w:jc w:val="both"/>
        <w:rPr>
          <w:sz w:val="28"/>
          <w:szCs w:val="28"/>
        </w:rPr>
      </w:pPr>
      <w:r w:rsidRPr="008B3BAC">
        <w:rPr>
          <w:rStyle w:val="21"/>
          <w:b w:val="0"/>
          <w:color w:val="000000"/>
          <w:sz w:val="28"/>
          <w:szCs w:val="28"/>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8B3BAC">
        <w:rPr>
          <w:rStyle w:val="21"/>
          <w:b w:val="0"/>
          <w:color w:val="000000"/>
          <w:sz w:val="28"/>
          <w:szCs w:val="28"/>
        </w:rPr>
        <w:t>усиленном</w:t>
      </w:r>
      <w:proofErr w:type="gramEnd"/>
      <w:r w:rsidRPr="008B3BAC">
        <w:rPr>
          <w:rStyle w:val="21"/>
          <w:b w:val="0"/>
          <w:color w:val="000000"/>
          <w:sz w:val="28"/>
          <w:szCs w:val="28"/>
        </w:rPr>
        <w:t xml:space="preserve"> и </w:t>
      </w:r>
      <w:proofErr w:type="spellStart"/>
      <w:r w:rsidRPr="008B3BAC">
        <w:rPr>
          <w:rStyle w:val="21"/>
          <w:b w:val="0"/>
          <w:color w:val="000000"/>
          <w:sz w:val="28"/>
          <w:szCs w:val="28"/>
        </w:rPr>
        <w:t>внерасчетном</w:t>
      </w:r>
      <w:proofErr w:type="spellEnd"/>
      <w:r w:rsidRPr="008B3BAC">
        <w:rPr>
          <w:rStyle w:val="21"/>
          <w:b w:val="0"/>
          <w:color w:val="000000"/>
          <w:sz w:val="28"/>
          <w:szCs w:val="28"/>
        </w:rPr>
        <w:t xml:space="preserve"> режимах теплоснабжения.</w:t>
      </w:r>
    </w:p>
    <w:p w:rsidR="008B3BAC" w:rsidRPr="008B3BAC" w:rsidRDefault="008B3BAC" w:rsidP="008B3BAC">
      <w:pPr>
        <w:pStyle w:val="210"/>
        <w:shd w:val="clear" w:color="auto" w:fill="auto"/>
        <w:spacing w:before="0" w:after="0" w:line="307" w:lineRule="exact"/>
        <w:ind w:firstLine="0"/>
        <w:jc w:val="both"/>
        <w:rPr>
          <w:rStyle w:val="21"/>
          <w:b w:val="0"/>
          <w:color w:val="000000"/>
          <w:sz w:val="28"/>
          <w:szCs w:val="28"/>
        </w:rPr>
      </w:pPr>
      <w:r w:rsidRPr="008B3BAC">
        <w:rPr>
          <w:rStyle w:val="21"/>
          <w:b w:val="0"/>
          <w:color w:val="000000"/>
          <w:sz w:val="28"/>
          <w:szCs w:val="28"/>
        </w:rPr>
        <w:t>Конкретный перечень необходимой эксплуатационной документации в каждой организации устанавливается ее руководством</w:t>
      </w:r>
    </w:p>
    <w:p w:rsidR="008B3BAC" w:rsidRPr="008B3BAC" w:rsidRDefault="008B3BAC" w:rsidP="008B3BAC">
      <w:pPr>
        <w:pStyle w:val="210"/>
        <w:shd w:val="clear" w:color="auto" w:fill="auto"/>
        <w:spacing w:before="0" w:after="0" w:line="307" w:lineRule="exact"/>
        <w:ind w:firstLine="0"/>
        <w:jc w:val="both"/>
        <w:rPr>
          <w:rStyle w:val="21"/>
          <w:b w:val="0"/>
          <w:color w:val="000000"/>
          <w:sz w:val="28"/>
          <w:szCs w:val="28"/>
        </w:rPr>
      </w:pPr>
    </w:p>
    <w:p w:rsidR="008B3BAC" w:rsidRPr="008B3BAC" w:rsidRDefault="008B3BAC" w:rsidP="008B3BAC">
      <w:pPr>
        <w:pStyle w:val="41"/>
        <w:shd w:val="clear" w:color="auto" w:fill="auto"/>
        <w:spacing w:after="0" w:line="217" w:lineRule="exact"/>
        <w:ind w:left="5560" w:firstLine="0"/>
        <w:jc w:val="both"/>
        <w:rPr>
          <w:rStyle w:val="4"/>
          <w:color w:val="000000"/>
          <w:sz w:val="28"/>
          <w:szCs w:val="28"/>
        </w:rPr>
      </w:pPr>
    </w:p>
    <w:p w:rsidR="008B3BAC" w:rsidRPr="008B3BAC" w:rsidRDefault="008B3BAC" w:rsidP="008B3BAC">
      <w:pPr>
        <w:pStyle w:val="41"/>
        <w:shd w:val="clear" w:color="auto" w:fill="auto"/>
        <w:spacing w:after="0" w:line="217" w:lineRule="exact"/>
        <w:ind w:left="5560" w:firstLine="0"/>
        <w:jc w:val="both"/>
        <w:rPr>
          <w:rStyle w:val="4"/>
          <w:color w:val="000000"/>
          <w:sz w:val="28"/>
          <w:szCs w:val="28"/>
        </w:rPr>
      </w:pPr>
    </w:p>
    <w:p w:rsidR="008B3BAC" w:rsidRPr="008B3BAC" w:rsidRDefault="008B3BAC" w:rsidP="008B3BAC">
      <w:pPr>
        <w:pStyle w:val="41"/>
        <w:shd w:val="clear" w:color="auto" w:fill="auto"/>
        <w:spacing w:after="0" w:line="217" w:lineRule="exact"/>
        <w:ind w:left="5560" w:firstLine="0"/>
        <w:jc w:val="both"/>
        <w:rPr>
          <w:rStyle w:val="4"/>
          <w:color w:val="000000"/>
          <w:sz w:val="28"/>
          <w:szCs w:val="28"/>
        </w:rPr>
      </w:pPr>
    </w:p>
    <w:p w:rsidR="003267B2" w:rsidRPr="008B3BAC" w:rsidRDefault="003267B2" w:rsidP="003267B2">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Приложение №</w:t>
      </w:r>
      <w:r w:rsidR="00165BBD">
        <w:rPr>
          <w:rStyle w:val="13"/>
          <w:b w:val="0"/>
          <w:bCs w:val="0"/>
          <w:color w:val="000000"/>
          <w:sz w:val="28"/>
          <w:szCs w:val="28"/>
        </w:rPr>
        <w:t xml:space="preserve"> 3</w:t>
      </w:r>
      <w:r w:rsidRPr="008B3BAC">
        <w:rPr>
          <w:rStyle w:val="13"/>
          <w:b w:val="0"/>
          <w:bCs w:val="0"/>
          <w:color w:val="000000"/>
          <w:sz w:val="28"/>
          <w:szCs w:val="28"/>
        </w:rPr>
        <w:t xml:space="preserve"> </w:t>
      </w:r>
    </w:p>
    <w:p w:rsidR="003267B2" w:rsidRPr="008B3BAC" w:rsidRDefault="003267B2" w:rsidP="003267B2">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 xml:space="preserve">к постановлению администрации МО </w:t>
      </w:r>
    </w:p>
    <w:p w:rsidR="003267B2" w:rsidRPr="008B3BAC" w:rsidRDefault="003267B2" w:rsidP="003267B2">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w:t>
      </w:r>
      <w:r>
        <w:rPr>
          <w:rStyle w:val="13"/>
          <w:b w:val="0"/>
          <w:bCs w:val="0"/>
          <w:color w:val="000000"/>
          <w:sz w:val="28"/>
          <w:szCs w:val="28"/>
        </w:rPr>
        <w:t>Светлогорский</w:t>
      </w:r>
      <w:r w:rsidRPr="008B3BAC">
        <w:rPr>
          <w:rStyle w:val="13"/>
          <w:b w:val="0"/>
          <w:bCs w:val="0"/>
          <w:color w:val="000000"/>
          <w:sz w:val="28"/>
          <w:szCs w:val="28"/>
        </w:rPr>
        <w:t xml:space="preserve"> городской округ»</w:t>
      </w:r>
    </w:p>
    <w:p w:rsidR="003267B2" w:rsidRPr="008B3BAC" w:rsidRDefault="003267B2" w:rsidP="003267B2">
      <w:pPr>
        <w:pStyle w:val="210"/>
        <w:shd w:val="clear" w:color="auto" w:fill="auto"/>
        <w:tabs>
          <w:tab w:val="left" w:pos="348"/>
        </w:tabs>
        <w:spacing w:before="0" w:after="0" w:line="240" w:lineRule="auto"/>
        <w:ind w:firstLine="0"/>
        <w:jc w:val="right"/>
        <w:rPr>
          <w:rStyle w:val="13"/>
          <w:b w:val="0"/>
          <w:bCs w:val="0"/>
          <w:color w:val="000000"/>
          <w:sz w:val="28"/>
          <w:szCs w:val="28"/>
        </w:rPr>
      </w:pPr>
      <w:r w:rsidRPr="008B3BAC">
        <w:rPr>
          <w:rStyle w:val="13"/>
          <w:b w:val="0"/>
          <w:bCs w:val="0"/>
          <w:color w:val="000000"/>
          <w:sz w:val="28"/>
          <w:szCs w:val="28"/>
        </w:rPr>
        <w:t xml:space="preserve"> </w:t>
      </w:r>
      <w:r>
        <w:rPr>
          <w:rStyle w:val="13"/>
          <w:b w:val="0"/>
          <w:bCs w:val="0"/>
          <w:color w:val="000000"/>
          <w:sz w:val="28"/>
          <w:szCs w:val="28"/>
        </w:rPr>
        <w:t>о</w:t>
      </w:r>
      <w:r w:rsidRPr="008B3BAC">
        <w:rPr>
          <w:rStyle w:val="13"/>
          <w:b w:val="0"/>
          <w:bCs w:val="0"/>
          <w:color w:val="000000"/>
          <w:sz w:val="28"/>
          <w:szCs w:val="28"/>
        </w:rPr>
        <w:t>т</w:t>
      </w:r>
      <w:r>
        <w:rPr>
          <w:rStyle w:val="13"/>
          <w:b w:val="0"/>
          <w:bCs w:val="0"/>
          <w:color w:val="000000"/>
          <w:sz w:val="28"/>
          <w:szCs w:val="28"/>
        </w:rPr>
        <w:t xml:space="preserve"> </w:t>
      </w:r>
      <w:r w:rsidRPr="008B3BAC">
        <w:rPr>
          <w:rStyle w:val="13"/>
          <w:b w:val="0"/>
          <w:bCs w:val="0"/>
          <w:color w:val="000000"/>
          <w:sz w:val="28"/>
          <w:szCs w:val="28"/>
        </w:rPr>
        <w:t xml:space="preserve"> </w:t>
      </w:r>
      <w:r>
        <w:rPr>
          <w:rStyle w:val="13"/>
          <w:b w:val="0"/>
          <w:bCs w:val="0"/>
          <w:color w:val="000000"/>
          <w:sz w:val="28"/>
          <w:szCs w:val="28"/>
        </w:rPr>
        <w:t xml:space="preserve"> </w:t>
      </w:r>
      <w:r w:rsidR="009715B6">
        <w:rPr>
          <w:rStyle w:val="13"/>
          <w:b w:val="0"/>
          <w:bCs w:val="0"/>
          <w:color w:val="000000"/>
          <w:sz w:val="28"/>
          <w:szCs w:val="28"/>
        </w:rPr>
        <w:t>21</w:t>
      </w:r>
      <w:r>
        <w:rPr>
          <w:rStyle w:val="13"/>
          <w:b w:val="0"/>
          <w:bCs w:val="0"/>
          <w:color w:val="000000"/>
          <w:sz w:val="28"/>
          <w:szCs w:val="28"/>
        </w:rPr>
        <w:t xml:space="preserve">   октября </w:t>
      </w:r>
      <w:r w:rsidRPr="008B3BAC">
        <w:rPr>
          <w:rStyle w:val="13"/>
          <w:b w:val="0"/>
          <w:bCs w:val="0"/>
          <w:color w:val="000000"/>
          <w:sz w:val="28"/>
          <w:szCs w:val="28"/>
        </w:rPr>
        <w:t xml:space="preserve"> 201</w:t>
      </w:r>
      <w:r>
        <w:rPr>
          <w:rStyle w:val="13"/>
          <w:b w:val="0"/>
          <w:bCs w:val="0"/>
          <w:color w:val="000000"/>
          <w:sz w:val="28"/>
          <w:szCs w:val="28"/>
        </w:rPr>
        <w:t xml:space="preserve">9 </w:t>
      </w:r>
      <w:r w:rsidRPr="008B3BAC">
        <w:rPr>
          <w:rStyle w:val="13"/>
          <w:b w:val="0"/>
          <w:bCs w:val="0"/>
          <w:color w:val="000000"/>
          <w:sz w:val="28"/>
          <w:szCs w:val="28"/>
        </w:rPr>
        <w:t xml:space="preserve"> г. №</w:t>
      </w:r>
      <w:r>
        <w:rPr>
          <w:rStyle w:val="13"/>
          <w:b w:val="0"/>
          <w:bCs w:val="0"/>
          <w:color w:val="000000"/>
          <w:sz w:val="28"/>
          <w:szCs w:val="28"/>
        </w:rPr>
        <w:t xml:space="preserve">  </w:t>
      </w:r>
      <w:r w:rsidR="009715B6">
        <w:rPr>
          <w:rStyle w:val="13"/>
          <w:b w:val="0"/>
          <w:bCs w:val="0"/>
          <w:color w:val="000000"/>
          <w:sz w:val="28"/>
          <w:szCs w:val="28"/>
        </w:rPr>
        <w:t>829</w:t>
      </w:r>
    </w:p>
    <w:p w:rsidR="008B3BAC" w:rsidRPr="008B3BAC" w:rsidRDefault="008B3BAC" w:rsidP="008B3BAC">
      <w:pPr>
        <w:pStyle w:val="41"/>
        <w:shd w:val="clear" w:color="auto" w:fill="auto"/>
        <w:spacing w:after="0" w:line="217" w:lineRule="exact"/>
        <w:ind w:left="5560" w:firstLine="0"/>
        <w:jc w:val="both"/>
        <w:rPr>
          <w:rStyle w:val="4"/>
          <w:color w:val="000000"/>
          <w:sz w:val="28"/>
          <w:szCs w:val="28"/>
        </w:rPr>
      </w:pPr>
    </w:p>
    <w:p w:rsidR="008B3BAC" w:rsidRPr="008B3BAC" w:rsidRDefault="008B3BAC" w:rsidP="008B3BAC">
      <w:pPr>
        <w:pStyle w:val="41"/>
        <w:shd w:val="clear" w:color="auto" w:fill="auto"/>
        <w:spacing w:after="0" w:line="217" w:lineRule="exact"/>
        <w:ind w:left="5560" w:firstLine="0"/>
        <w:jc w:val="both"/>
        <w:rPr>
          <w:rStyle w:val="4"/>
          <w:color w:val="000000"/>
          <w:sz w:val="28"/>
          <w:szCs w:val="28"/>
        </w:rPr>
      </w:pPr>
    </w:p>
    <w:p w:rsidR="008B3BAC" w:rsidRPr="003267B2" w:rsidRDefault="008B3BAC" w:rsidP="003267B2">
      <w:pPr>
        <w:pStyle w:val="14"/>
        <w:keepNext/>
        <w:keepLines/>
        <w:shd w:val="clear" w:color="auto" w:fill="auto"/>
        <w:spacing w:before="0" w:after="0" w:line="302" w:lineRule="exact"/>
        <w:ind w:right="20"/>
        <w:rPr>
          <w:b w:val="0"/>
          <w:sz w:val="28"/>
          <w:szCs w:val="28"/>
        </w:rPr>
      </w:pPr>
      <w:bookmarkStart w:id="2" w:name="bookmark4"/>
      <w:r w:rsidRPr="003267B2">
        <w:rPr>
          <w:rStyle w:val="13"/>
          <w:color w:val="000000"/>
          <w:sz w:val="28"/>
          <w:szCs w:val="28"/>
        </w:rPr>
        <w:t>Порядок</w:t>
      </w:r>
      <w:bookmarkEnd w:id="2"/>
    </w:p>
    <w:p w:rsidR="008B3BAC" w:rsidRPr="003267B2" w:rsidRDefault="008B3BAC" w:rsidP="003267B2">
      <w:pPr>
        <w:pStyle w:val="31"/>
        <w:shd w:val="clear" w:color="auto" w:fill="auto"/>
        <w:spacing w:after="274" w:line="302" w:lineRule="exact"/>
        <w:ind w:right="20"/>
        <w:rPr>
          <w:b w:val="0"/>
          <w:sz w:val="28"/>
          <w:szCs w:val="28"/>
        </w:rPr>
      </w:pPr>
      <w:r w:rsidRPr="003267B2">
        <w:rPr>
          <w:rStyle w:val="30"/>
          <w:color w:val="000000"/>
          <w:sz w:val="28"/>
          <w:szCs w:val="28"/>
        </w:rPr>
        <w:t>взаимодействия диспетчерских и аварийно-восстановительных служб</w:t>
      </w:r>
      <w:r w:rsidRPr="003267B2">
        <w:rPr>
          <w:rStyle w:val="30"/>
          <w:color w:val="000000"/>
          <w:sz w:val="28"/>
          <w:szCs w:val="28"/>
        </w:rPr>
        <w:br/>
        <w:t>предприятий жилищно-коммунального хозяйства, МУП</w:t>
      </w:r>
      <w:r w:rsidRPr="003267B2">
        <w:rPr>
          <w:rStyle w:val="30"/>
          <w:color w:val="000000"/>
          <w:sz w:val="28"/>
          <w:szCs w:val="28"/>
        </w:rPr>
        <w:br/>
        <w:t>«</w:t>
      </w:r>
      <w:r w:rsidR="003267B2" w:rsidRPr="003267B2">
        <w:rPr>
          <w:rStyle w:val="30"/>
          <w:color w:val="000000"/>
          <w:sz w:val="28"/>
          <w:szCs w:val="28"/>
        </w:rPr>
        <w:t>Светлогорскмежрайводоканал</w:t>
      </w:r>
      <w:r w:rsidRPr="003267B2">
        <w:rPr>
          <w:rStyle w:val="30"/>
          <w:color w:val="000000"/>
          <w:sz w:val="28"/>
          <w:szCs w:val="28"/>
        </w:rPr>
        <w:t>», МУП «Водоканал</w:t>
      </w:r>
      <w:r w:rsidR="003267B2" w:rsidRPr="003267B2">
        <w:rPr>
          <w:rStyle w:val="30"/>
          <w:color w:val="000000"/>
          <w:sz w:val="28"/>
          <w:szCs w:val="28"/>
        </w:rPr>
        <w:t xml:space="preserve"> Донское Светлогорского городского округа</w:t>
      </w:r>
      <w:r w:rsidRPr="003267B2">
        <w:rPr>
          <w:rStyle w:val="30"/>
          <w:color w:val="000000"/>
          <w:sz w:val="28"/>
          <w:szCs w:val="28"/>
        </w:rPr>
        <w:t xml:space="preserve">», </w:t>
      </w:r>
      <w:r w:rsidR="003267B2" w:rsidRPr="003267B2">
        <w:rPr>
          <w:rStyle w:val="30"/>
          <w:color w:val="000000"/>
          <w:sz w:val="28"/>
          <w:szCs w:val="28"/>
        </w:rPr>
        <w:t>Светлогорск</w:t>
      </w:r>
      <w:r w:rsidR="009B1688">
        <w:rPr>
          <w:rStyle w:val="30"/>
          <w:color w:val="000000"/>
          <w:sz w:val="28"/>
          <w:szCs w:val="28"/>
        </w:rPr>
        <w:t>ого</w:t>
      </w:r>
      <w:r w:rsidRPr="003267B2">
        <w:rPr>
          <w:rStyle w:val="30"/>
          <w:color w:val="000000"/>
          <w:sz w:val="28"/>
          <w:szCs w:val="28"/>
        </w:rPr>
        <w:t xml:space="preserve"> участ</w:t>
      </w:r>
      <w:r w:rsidR="009B1688">
        <w:rPr>
          <w:rStyle w:val="30"/>
          <w:color w:val="000000"/>
          <w:sz w:val="28"/>
          <w:szCs w:val="28"/>
        </w:rPr>
        <w:t>ка</w:t>
      </w:r>
      <w:r w:rsidR="003267B2" w:rsidRPr="003267B2">
        <w:rPr>
          <w:rStyle w:val="30"/>
          <w:color w:val="000000"/>
          <w:sz w:val="28"/>
          <w:szCs w:val="28"/>
        </w:rPr>
        <w:t xml:space="preserve"> РЭС </w:t>
      </w:r>
      <w:r w:rsidR="009B1688">
        <w:rPr>
          <w:rStyle w:val="30"/>
          <w:color w:val="000000"/>
          <w:sz w:val="28"/>
          <w:szCs w:val="28"/>
        </w:rPr>
        <w:t>З</w:t>
      </w:r>
      <w:r w:rsidR="003267B2" w:rsidRPr="003267B2">
        <w:rPr>
          <w:rStyle w:val="30"/>
          <w:color w:val="000000"/>
          <w:sz w:val="28"/>
          <w:szCs w:val="28"/>
        </w:rPr>
        <w:t>ападных</w:t>
      </w:r>
      <w:r w:rsidRPr="003267B2">
        <w:rPr>
          <w:rStyle w:val="30"/>
          <w:color w:val="000000"/>
          <w:sz w:val="28"/>
          <w:szCs w:val="28"/>
        </w:rPr>
        <w:t xml:space="preserve"> электрических сетей,</w:t>
      </w:r>
      <w:r w:rsidR="003267B2" w:rsidRPr="003267B2">
        <w:rPr>
          <w:rStyle w:val="30"/>
          <w:color w:val="000000"/>
          <w:sz w:val="28"/>
          <w:szCs w:val="28"/>
        </w:rPr>
        <w:t xml:space="preserve"> Светлогорского эк</w:t>
      </w:r>
      <w:r w:rsidR="009B1688">
        <w:rPr>
          <w:rStyle w:val="30"/>
          <w:color w:val="000000"/>
          <w:sz w:val="28"/>
          <w:szCs w:val="28"/>
        </w:rPr>
        <w:t>с</w:t>
      </w:r>
      <w:r w:rsidRPr="003267B2">
        <w:rPr>
          <w:rStyle w:val="30"/>
          <w:color w:val="000000"/>
          <w:sz w:val="28"/>
          <w:szCs w:val="28"/>
        </w:rPr>
        <w:t>плуатационного участка ОАО</w:t>
      </w:r>
      <w:r w:rsidRPr="003267B2">
        <w:rPr>
          <w:rStyle w:val="30"/>
          <w:color w:val="000000"/>
          <w:sz w:val="28"/>
          <w:szCs w:val="28"/>
        </w:rPr>
        <w:br/>
        <w:t>«</w:t>
      </w:r>
      <w:proofErr w:type="spellStart"/>
      <w:r w:rsidRPr="003267B2">
        <w:rPr>
          <w:rStyle w:val="30"/>
          <w:color w:val="000000"/>
          <w:sz w:val="28"/>
          <w:szCs w:val="28"/>
        </w:rPr>
        <w:t>Калининградгазификация</w:t>
      </w:r>
      <w:proofErr w:type="spellEnd"/>
      <w:r w:rsidRPr="003267B2">
        <w:rPr>
          <w:rStyle w:val="30"/>
          <w:color w:val="000000"/>
          <w:sz w:val="28"/>
          <w:szCs w:val="28"/>
        </w:rPr>
        <w:t xml:space="preserve">», </w:t>
      </w:r>
      <w:r w:rsidR="003267B2" w:rsidRPr="003267B2">
        <w:rPr>
          <w:rStyle w:val="30"/>
          <w:color w:val="000000"/>
          <w:sz w:val="28"/>
          <w:szCs w:val="28"/>
        </w:rPr>
        <w:t>МК</w:t>
      </w:r>
      <w:r w:rsidR="00712963">
        <w:rPr>
          <w:rStyle w:val="30"/>
          <w:color w:val="000000"/>
          <w:sz w:val="28"/>
          <w:szCs w:val="28"/>
        </w:rPr>
        <w:t>У</w:t>
      </w:r>
      <w:r w:rsidR="003267B2" w:rsidRPr="003267B2">
        <w:rPr>
          <w:rStyle w:val="30"/>
          <w:color w:val="000000"/>
          <w:sz w:val="28"/>
          <w:szCs w:val="28"/>
        </w:rPr>
        <w:t xml:space="preserve"> «</w:t>
      </w:r>
      <w:r w:rsidRPr="003267B2">
        <w:rPr>
          <w:rStyle w:val="30"/>
          <w:color w:val="000000"/>
          <w:sz w:val="28"/>
          <w:szCs w:val="28"/>
        </w:rPr>
        <w:t xml:space="preserve">ЕДДС </w:t>
      </w:r>
      <w:r w:rsidR="003267B2" w:rsidRPr="003267B2">
        <w:rPr>
          <w:rStyle w:val="30"/>
          <w:color w:val="000000"/>
          <w:sz w:val="28"/>
          <w:szCs w:val="28"/>
        </w:rPr>
        <w:t>Светлогорского</w:t>
      </w:r>
      <w:r w:rsidRPr="003267B2">
        <w:rPr>
          <w:rStyle w:val="30"/>
          <w:color w:val="000000"/>
          <w:sz w:val="28"/>
          <w:szCs w:val="28"/>
        </w:rPr>
        <w:t xml:space="preserve"> городско</w:t>
      </w:r>
      <w:r w:rsidR="003267B2" w:rsidRPr="003267B2">
        <w:rPr>
          <w:rStyle w:val="30"/>
          <w:color w:val="000000"/>
          <w:sz w:val="28"/>
          <w:szCs w:val="28"/>
        </w:rPr>
        <w:t>го</w:t>
      </w:r>
      <w:r w:rsidRPr="003267B2">
        <w:rPr>
          <w:rStyle w:val="30"/>
          <w:color w:val="000000"/>
          <w:sz w:val="28"/>
          <w:szCs w:val="28"/>
        </w:rPr>
        <w:t xml:space="preserve"> округ</w:t>
      </w:r>
      <w:r w:rsidR="003267B2" w:rsidRPr="003267B2">
        <w:rPr>
          <w:rStyle w:val="30"/>
          <w:color w:val="000000"/>
          <w:sz w:val="28"/>
          <w:szCs w:val="28"/>
        </w:rPr>
        <w:t>а</w:t>
      </w:r>
      <w:r w:rsidRPr="003267B2">
        <w:rPr>
          <w:rStyle w:val="30"/>
          <w:color w:val="000000"/>
          <w:sz w:val="28"/>
          <w:szCs w:val="28"/>
        </w:rPr>
        <w:t>»</w:t>
      </w:r>
    </w:p>
    <w:p w:rsidR="008B3BAC" w:rsidRPr="008B3BAC" w:rsidRDefault="008B3BAC" w:rsidP="003267B2">
      <w:pPr>
        <w:pStyle w:val="14"/>
        <w:keepNext/>
        <w:keepLines/>
        <w:shd w:val="clear" w:color="auto" w:fill="auto"/>
        <w:spacing w:before="0" w:after="255" w:line="260" w:lineRule="exact"/>
        <w:ind w:left="320"/>
        <w:rPr>
          <w:b w:val="0"/>
          <w:sz w:val="28"/>
          <w:szCs w:val="28"/>
        </w:rPr>
      </w:pPr>
      <w:bookmarkStart w:id="3" w:name="bookmark5"/>
      <w:r w:rsidRPr="008B3BAC">
        <w:rPr>
          <w:rStyle w:val="13"/>
          <w:color w:val="000000"/>
          <w:sz w:val="28"/>
          <w:szCs w:val="28"/>
        </w:rPr>
        <w:t>1.Общие положения</w:t>
      </w:r>
      <w:bookmarkEnd w:id="3"/>
    </w:p>
    <w:p w:rsidR="008B3BAC" w:rsidRPr="008B3BAC" w:rsidRDefault="008B3BAC" w:rsidP="008B3BAC">
      <w:pPr>
        <w:pStyle w:val="210"/>
        <w:numPr>
          <w:ilvl w:val="0"/>
          <w:numId w:val="9"/>
        </w:numPr>
        <w:shd w:val="clear" w:color="auto" w:fill="auto"/>
        <w:tabs>
          <w:tab w:val="left" w:pos="848"/>
        </w:tabs>
        <w:spacing w:before="0" w:after="0" w:line="298" w:lineRule="exact"/>
        <w:ind w:right="300" w:firstLine="567"/>
        <w:jc w:val="both"/>
        <w:rPr>
          <w:sz w:val="28"/>
          <w:szCs w:val="28"/>
        </w:rPr>
      </w:pPr>
      <w:r w:rsidRPr="008B3BAC">
        <w:rPr>
          <w:rStyle w:val="21"/>
          <w:b w:val="0"/>
          <w:color w:val="000000"/>
          <w:sz w:val="28"/>
          <w:szCs w:val="28"/>
        </w:rPr>
        <w:t xml:space="preserve">Настоящий порядок определяет взаимодействие диспетчерских, аварийно-восстановительных служб (АВС) предприятий </w:t>
      </w:r>
      <w:proofErr w:type="spellStart"/>
      <w:r w:rsidRPr="008B3BAC">
        <w:rPr>
          <w:rStyle w:val="21"/>
          <w:b w:val="0"/>
          <w:color w:val="000000"/>
          <w:sz w:val="28"/>
          <w:szCs w:val="28"/>
        </w:rPr>
        <w:t>жилищн</w:t>
      </w:r>
      <w:proofErr w:type="gramStart"/>
      <w:r w:rsidRPr="008B3BAC">
        <w:rPr>
          <w:rStyle w:val="21"/>
          <w:b w:val="0"/>
          <w:color w:val="000000"/>
          <w:sz w:val="28"/>
          <w:szCs w:val="28"/>
        </w:rPr>
        <w:t>о</w:t>
      </w:r>
      <w:proofErr w:type="spellEnd"/>
      <w:r w:rsidRPr="008B3BAC">
        <w:rPr>
          <w:rStyle w:val="21"/>
          <w:b w:val="0"/>
          <w:color w:val="000000"/>
          <w:sz w:val="28"/>
          <w:szCs w:val="28"/>
        </w:rPr>
        <w:t>-</w:t>
      </w:r>
      <w:proofErr w:type="gramEnd"/>
      <w:r w:rsidRPr="008B3BAC">
        <w:rPr>
          <w:rStyle w:val="21"/>
          <w:b w:val="0"/>
          <w:color w:val="000000"/>
          <w:sz w:val="28"/>
          <w:szCs w:val="28"/>
        </w:rPr>
        <w:t xml:space="preserve"> коммунального хозяйства, а также организаций всех форм собственности по вопросам энергообеспечения объектов жилищно-коммунального хозяйства муниципального образования.</w:t>
      </w:r>
    </w:p>
    <w:p w:rsidR="008B3BAC" w:rsidRPr="008B3BAC" w:rsidRDefault="008B3BAC" w:rsidP="008B3BAC">
      <w:pPr>
        <w:pStyle w:val="210"/>
        <w:numPr>
          <w:ilvl w:val="0"/>
          <w:numId w:val="9"/>
        </w:numPr>
        <w:shd w:val="clear" w:color="auto" w:fill="auto"/>
        <w:tabs>
          <w:tab w:val="left" w:pos="848"/>
        </w:tabs>
        <w:spacing w:before="0" w:after="0" w:line="298" w:lineRule="exact"/>
        <w:ind w:right="300" w:firstLine="567"/>
        <w:jc w:val="both"/>
        <w:rPr>
          <w:sz w:val="28"/>
          <w:szCs w:val="28"/>
        </w:rPr>
      </w:pPr>
      <w:r w:rsidRPr="008B3BAC">
        <w:rPr>
          <w:rStyle w:val="21"/>
          <w:b w:val="0"/>
          <w:color w:val="000000"/>
          <w:sz w:val="28"/>
          <w:szCs w:val="28"/>
        </w:rPr>
        <w:t>Основной задачей указанных служб является обеспечение устойчивого функционирования систем тепл</w:t>
      </w:r>
      <w:proofErr w:type="gramStart"/>
      <w:r w:rsidRPr="008B3BAC">
        <w:rPr>
          <w:rStyle w:val="21"/>
          <w:b w:val="0"/>
          <w:color w:val="000000"/>
          <w:sz w:val="28"/>
          <w:szCs w:val="28"/>
        </w:rPr>
        <w:t>о-</w:t>
      </w:r>
      <w:proofErr w:type="gramEnd"/>
      <w:r w:rsidRPr="008B3BAC">
        <w:rPr>
          <w:rStyle w:val="21"/>
          <w:b w:val="0"/>
          <w:color w:val="000000"/>
          <w:sz w:val="28"/>
          <w:szCs w:val="28"/>
        </w:rPr>
        <w:t xml:space="preserve">, </w:t>
      </w:r>
      <w:proofErr w:type="spellStart"/>
      <w:r w:rsidRPr="008B3BAC">
        <w:rPr>
          <w:rStyle w:val="21"/>
          <w:b w:val="0"/>
          <w:color w:val="000000"/>
          <w:sz w:val="28"/>
          <w:szCs w:val="28"/>
        </w:rPr>
        <w:t>водо</w:t>
      </w:r>
      <w:proofErr w:type="spellEnd"/>
      <w:r w:rsidRPr="008B3BAC">
        <w:rPr>
          <w:rStyle w:val="21"/>
          <w:b w:val="0"/>
          <w:color w:val="000000"/>
          <w:sz w:val="28"/>
          <w:szCs w:val="28"/>
        </w:rPr>
        <w:t xml:space="preserve">-, </w:t>
      </w:r>
      <w:proofErr w:type="spellStart"/>
      <w:r w:rsidRPr="008B3BAC">
        <w:rPr>
          <w:rStyle w:val="21"/>
          <w:b w:val="0"/>
          <w:color w:val="000000"/>
          <w:sz w:val="28"/>
          <w:szCs w:val="28"/>
        </w:rPr>
        <w:t>газо</w:t>
      </w:r>
      <w:proofErr w:type="spellEnd"/>
      <w:r w:rsidRPr="008B3BAC">
        <w:rPr>
          <w:rStyle w:val="21"/>
          <w:b w:val="0"/>
          <w:color w:val="000000"/>
          <w:sz w:val="28"/>
          <w:szCs w:val="28"/>
        </w:rPr>
        <w:t>-, электроснабжения потребителей, принятия оперативных мер по предупреждению аварий, локализации мест аварий, ликвидации повреждений и восстановлению заданных режимов работы.</w:t>
      </w:r>
    </w:p>
    <w:p w:rsidR="008B3BAC" w:rsidRPr="008B3BAC" w:rsidRDefault="008B3BAC" w:rsidP="008B3BAC">
      <w:pPr>
        <w:pStyle w:val="210"/>
        <w:numPr>
          <w:ilvl w:val="0"/>
          <w:numId w:val="9"/>
        </w:numPr>
        <w:shd w:val="clear" w:color="auto" w:fill="auto"/>
        <w:tabs>
          <w:tab w:val="left" w:pos="848"/>
        </w:tabs>
        <w:spacing w:before="0" w:after="0" w:line="298" w:lineRule="exact"/>
        <w:ind w:right="300" w:firstLine="567"/>
        <w:jc w:val="both"/>
        <w:rPr>
          <w:sz w:val="28"/>
          <w:szCs w:val="28"/>
        </w:rPr>
      </w:pPr>
      <w:r w:rsidRPr="008B3BAC">
        <w:rPr>
          <w:rStyle w:val="21"/>
          <w:b w:val="0"/>
          <w:color w:val="000000"/>
          <w:sz w:val="28"/>
          <w:szCs w:val="28"/>
        </w:rPr>
        <w:t>Все предприятия и организации, обеспечивающие энергоснабжение районных потребителей, должны иметь круглосуточно работающие диспетчерские службы.</w:t>
      </w:r>
    </w:p>
    <w:p w:rsidR="008B3BAC" w:rsidRPr="008B3BAC" w:rsidRDefault="008B3BAC" w:rsidP="008B3BAC">
      <w:pPr>
        <w:pStyle w:val="210"/>
        <w:numPr>
          <w:ilvl w:val="0"/>
          <w:numId w:val="9"/>
        </w:numPr>
        <w:shd w:val="clear" w:color="auto" w:fill="auto"/>
        <w:tabs>
          <w:tab w:val="left" w:pos="1117"/>
          <w:tab w:val="left" w:pos="3633"/>
          <w:tab w:val="left" w:pos="5642"/>
          <w:tab w:val="left" w:pos="7655"/>
        </w:tabs>
        <w:spacing w:before="0" w:after="0" w:line="298" w:lineRule="exact"/>
        <w:ind w:right="300" w:firstLine="567"/>
        <w:jc w:val="both"/>
        <w:rPr>
          <w:sz w:val="28"/>
          <w:szCs w:val="28"/>
        </w:rPr>
      </w:pPr>
      <w:r w:rsidRPr="008B3BAC">
        <w:rPr>
          <w:rStyle w:val="21"/>
          <w:b w:val="0"/>
          <w:color w:val="000000"/>
          <w:sz w:val="28"/>
          <w:szCs w:val="28"/>
        </w:rPr>
        <w:t>Координирующим органом по обеспечению устойчивого</w:t>
      </w:r>
      <w:r w:rsidRPr="008B3BAC">
        <w:rPr>
          <w:sz w:val="28"/>
          <w:szCs w:val="28"/>
        </w:rPr>
        <w:t xml:space="preserve"> </w:t>
      </w:r>
      <w:r w:rsidRPr="008B3BAC">
        <w:rPr>
          <w:rStyle w:val="21"/>
          <w:b w:val="0"/>
          <w:color w:val="000000"/>
          <w:sz w:val="28"/>
          <w:szCs w:val="28"/>
        </w:rPr>
        <w:t>функционирования и бесперебойной работы предприятий энергообеспечения и объектов жилищно-коммунального хозяйства является комиссия по предупреждению и ликвидации чрезвычайных ситуаций муниципального образования «</w:t>
      </w:r>
      <w:r w:rsidR="003267B2">
        <w:rPr>
          <w:rStyle w:val="21"/>
          <w:b w:val="0"/>
          <w:color w:val="000000"/>
          <w:sz w:val="28"/>
          <w:szCs w:val="28"/>
        </w:rPr>
        <w:t>Светлогорский</w:t>
      </w:r>
      <w:r w:rsidRPr="008B3BAC">
        <w:rPr>
          <w:rStyle w:val="21"/>
          <w:b w:val="0"/>
          <w:color w:val="000000"/>
          <w:sz w:val="28"/>
          <w:szCs w:val="28"/>
        </w:rPr>
        <w:t xml:space="preserve"> городской </w:t>
      </w:r>
      <w:r w:rsidRPr="008B3BAC">
        <w:rPr>
          <w:rStyle w:val="21"/>
          <w:b w:val="0"/>
          <w:color w:val="000000"/>
          <w:sz w:val="28"/>
          <w:szCs w:val="28"/>
        </w:rPr>
        <w:lastRenderedPageBreak/>
        <w:t>округ».</w:t>
      </w:r>
    </w:p>
    <w:p w:rsidR="008B3BAC" w:rsidRPr="008B3BAC" w:rsidRDefault="008B3BAC" w:rsidP="008B3BAC">
      <w:pPr>
        <w:pStyle w:val="210"/>
        <w:numPr>
          <w:ilvl w:val="0"/>
          <w:numId w:val="9"/>
        </w:numPr>
        <w:shd w:val="clear" w:color="auto" w:fill="auto"/>
        <w:tabs>
          <w:tab w:val="left" w:pos="848"/>
        </w:tabs>
        <w:spacing w:before="0" w:after="0" w:line="298" w:lineRule="exact"/>
        <w:ind w:right="300" w:firstLine="567"/>
        <w:jc w:val="both"/>
        <w:rPr>
          <w:sz w:val="28"/>
          <w:szCs w:val="28"/>
        </w:rPr>
      </w:pPr>
      <w:r w:rsidRPr="008B3BAC">
        <w:rPr>
          <w:rStyle w:val="21"/>
          <w:b w:val="0"/>
          <w:color w:val="000000"/>
          <w:sz w:val="28"/>
          <w:szCs w:val="28"/>
        </w:rPr>
        <w:t xml:space="preserve">Общую связь по взаимодействию, координации, обмену информацией дежурных и диспетчерских служб (ДС) муниципального образования осуществляет </w:t>
      </w:r>
      <w:r w:rsidR="003267B2">
        <w:rPr>
          <w:rStyle w:val="21"/>
          <w:b w:val="0"/>
          <w:color w:val="000000"/>
          <w:sz w:val="28"/>
          <w:szCs w:val="28"/>
        </w:rPr>
        <w:t xml:space="preserve"> </w:t>
      </w:r>
      <w:r w:rsidRPr="008B3BAC">
        <w:rPr>
          <w:rStyle w:val="21"/>
          <w:b w:val="0"/>
          <w:color w:val="000000"/>
          <w:sz w:val="28"/>
          <w:szCs w:val="28"/>
        </w:rPr>
        <w:t>Единая дежурная диспетчерская служба (ЕДДС) муниципального образования.</w:t>
      </w:r>
    </w:p>
    <w:p w:rsidR="008B3BAC" w:rsidRPr="008B3BAC" w:rsidRDefault="008B3BAC" w:rsidP="008B3BAC">
      <w:pPr>
        <w:pStyle w:val="210"/>
        <w:numPr>
          <w:ilvl w:val="0"/>
          <w:numId w:val="9"/>
        </w:numPr>
        <w:shd w:val="clear" w:color="auto" w:fill="auto"/>
        <w:tabs>
          <w:tab w:val="left" w:pos="848"/>
        </w:tabs>
        <w:spacing w:before="0" w:after="0" w:line="298" w:lineRule="exact"/>
        <w:ind w:firstLine="567"/>
        <w:jc w:val="both"/>
        <w:rPr>
          <w:sz w:val="28"/>
          <w:szCs w:val="28"/>
        </w:rPr>
      </w:pPr>
      <w:r w:rsidRPr="008B3BAC">
        <w:rPr>
          <w:rStyle w:val="21"/>
          <w:b w:val="0"/>
          <w:color w:val="000000"/>
          <w:sz w:val="28"/>
          <w:szCs w:val="28"/>
        </w:rPr>
        <w:t>ЕДДС при аварийных ситуациях обеспечивает:</w:t>
      </w:r>
    </w:p>
    <w:p w:rsidR="008B3BAC" w:rsidRPr="008B3BAC" w:rsidRDefault="008B3BAC" w:rsidP="008B3BAC">
      <w:pPr>
        <w:pStyle w:val="210"/>
        <w:numPr>
          <w:ilvl w:val="0"/>
          <w:numId w:val="10"/>
        </w:numPr>
        <w:shd w:val="clear" w:color="auto" w:fill="auto"/>
        <w:tabs>
          <w:tab w:val="left" w:pos="1117"/>
        </w:tabs>
        <w:spacing w:before="0" w:after="0" w:line="298" w:lineRule="exact"/>
        <w:ind w:right="300" w:firstLine="567"/>
        <w:jc w:val="both"/>
        <w:rPr>
          <w:sz w:val="28"/>
          <w:szCs w:val="28"/>
        </w:rPr>
      </w:pPr>
      <w:r w:rsidRPr="008B3BAC">
        <w:rPr>
          <w:rStyle w:val="21"/>
          <w:b w:val="0"/>
          <w:color w:val="000000"/>
          <w:sz w:val="28"/>
          <w:szCs w:val="28"/>
        </w:rPr>
        <w:t>Организационно-техническое объединение ДС независимо от их ведомственной принадлежности и формы собственности при ликвидации крупных аварий на объектах жилищно-коммунального хозяйства и социальной сферы.</w:t>
      </w:r>
    </w:p>
    <w:p w:rsidR="008B3BAC" w:rsidRPr="008B3BAC" w:rsidRDefault="008B3BAC" w:rsidP="008B3BAC">
      <w:pPr>
        <w:pStyle w:val="210"/>
        <w:numPr>
          <w:ilvl w:val="0"/>
          <w:numId w:val="10"/>
        </w:numPr>
        <w:shd w:val="clear" w:color="auto" w:fill="auto"/>
        <w:tabs>
          <w:tab w:val="left" w:pos="1117"/>
        </w:tabs>
        <w:spacing w:before="0" w:after="0" w:line="298" w:lineRule="exact"/>
        <w:ind w:right="300" w:firstLine="567"/>
        <w:jc w:val="both"/>
        <w:rPr>
          <w:sz w:val="28"/>
          <w:szCs w:val="28"/>
        </w:rPr>
      </w:pPr>
      <w:r w:rsidRPr="008B3BAC">
        <w:rPr>
          <w:rStyle w:val="21"/>
          <w:b w:val="0"/>
          <w:color w:val="000000"/>
          <w:sz w:val="28"/>
          <w:szCs w:val="28"/>
        </w:rPr>
        <w:t>Своевременное предоставление полной достоверной информации центру управления в кризисных ситуациях (далее - ЦУКС), руководителям</w:t>
      </w:r>
    </w:p>
    <w:p w:rsidR="008B3BAC" w:rsidRPr="008B3BAC" w:rsidRDefault="008B3BAC" w:rsidP="008B3BAC">
      <w:pPr>
        <w:pStyle w:val="210"/>
        <w:shd w:val="clear" w:color="auto" w:fill="auto"/>
        <w:spacing w:before="0" w:after="0" w:line="302" w:lineRule="exact"/>
        <w:ind w:right="160" w:firstLine="567"/>
        <w:jc w:val="both"/>
        <w:rPr>
          <w:sz w:val="28"/>
          <w:szCs w:val="28"/>
        </w:rPr>
      </w:pPr>
      <w:r w:rsidRPr="008B3BAC">
        <w:rPr>
          <w:rStyle w:val="21"/>
          <w:b w:val="0"/>
          <w:color w:val="000000"/>
          <w:sz w:val="28"/>
          <w:szCs w:val="28"/>
        </w:rPr>
        <w:t>жилищно-коммунального хозяйства, администрации муниципального образования об аварийной обстановке на объектах жилищно-коммунального хозяйства и принимаемых мерах по ликвидации аварий.</w:t>
      </w:r>
    </w:p>
    <w:p w:rsidR="008B3BAC" w:rsidRPr="008B3BAC" w:rsidRDefault="008B3BAC" w:rsidP="008B3BAC">
      <w:pPr>
        <w:pStyle w:val="210"/>
        <w:numPr>
          <w:ilvl w:val="0"/>
          <w:numId w:val="10"/>
        </w:numPr>
        <w:shd w:val="clear" w:color="auto" w:fill="auto"/>
        <w:tabs>
          <w:tab w:val="left" w:pos="1151"/>
        </w:tabs>
        <w:spacing w:before="0" w:after="0" w:line="302" w:lineRule="exact"/>
        <w:ind w:right="160" w:firstLine="567"/>
        <w:jc w:val="both"/>
        <w:rPr>
          <w:sz w:val="28"/>
          <w:szCs w:val="28"/>
        </w:rPr>
      </w:pPr>
      <w:r w:rsidRPr="008B3BAC">
        <w:rPr>
          <w:rStyle w:val="21"/>
          <w:b w:val="0"/>
          <w:color w:val="000000"/>
          <w:sz w:val="28"/>
          <w:szCs w:val="28"/>
        </w:rPr>
        <w:t>Принятие экстренных мер по ликвидации аварий, недопущению перерастания локальных аварийных ситуаций в аварии большего масштаба.</w:t>
      </w:r>
    </w:p>
    <w:p w:rsidR="008B3BAC" w:rsidRPr="008B3BAC" w:rsidRDefault="008B3BAC" w:rsidP="008B3BAC">
      <w:pPr>
        <w:pStyle w:val="210"/>
        <w:numPr>
          <w:ilvl w:val="0"/>
          <w:numId w:val="9"/>
        </w:numPr>
        <w:shd w:val="clear" w:color="auto" w:fill="auto"/>
        <w:tabs>
          <w:tab w:val="left" w:pos="930"/>
        </w:tabs>
        <w:spacing w:before="0" w:after="0" w:line="302" w:lineRule="exact"/>
        <w:ind w:firstLine="567"/>
        <w:jc w:val="both"/>
        <w:rPr>
          <w:sz w:val="28"/>
          <w:szCs w:val="28"/>
        </w:rPr>
      </w:pPr>
      <w:r w:rsidRPr="008B3BAC">
        <w:rPr>
          <w:rStyle w:val="21"/>
          <w:b w:val="0"/>
          <w:color w:val="000000"/>
          <w:sz w:val="28"/>
          <w:szCs w:val="28"/>
        </w:rPr>
        <w:t>ЕДДС объединяет:</w:t>
      </w:r>
    </w:p>
    <w:p w:rsidR="008B3BAC" w:rsidRPr="008B3BAC" w:rsidRDefault="008B3BAC" w:rsidP="008B3BAC">
      <w:pPr>
        <w:pStyle w:val="210"/>
        <w:shd w:val="clear" w:color="auto" w:fill="auto"/>
        <w:spacing w:before="0" w:after="0" w:line="302" w:lineRule="exact"/>
        <w:ind w:firstLine="567"/>
        <w:jc w:val="both"/>
        <w:rPr>
          <w:sz w:val="28"/>
          <w:szCs w:val="28"/>
        </w:rPr>
      </w:pPr>
      <w:r w:rsidRPr="008B3BAC">
        <w:rPr>
          <w:rStyle w:val="21"/>
          <w:b w:val="0"/>
          <w:color w:val="000000"/>
          <w:sz w:val="28"/>
          <w:szCs w:val="28"/>
        </w:rPr>
        <w:t>дежурную службу администрации муниципального образования;</w:t>
      </w:r>
    </w:p>
    <w:p w:rsidR="008B3BAC" w:rsidRPr="008B3BAC" w:rsidRDefault="008B3BAC" w:rsidP="008B3BAC">
      <w:pPr>
        <w:pStyle w:val="210"/>
        <w:shd w:val="clear" w:color="auto" w:fill="auto"/>
        <w:spacing w:before="0" w:after="0" w:line="302" w:lineRule="exact"/>
        <w:ind w:firstLine="567"/>
        <w:jc w:val="both"/>
        <w:rPr>
          <w:sz w:val="28"/>
          <w:szCs w:val="28"/>
        </w:rPr>
      </w:pPr>
      <w:r w:rsidRPr="008B3BAC">
        <w:rPr>
          <w:rStyle w:val="21"/>
          <w:b w:val="0"/>
          <w:color w:val="000000"/>
          <w:sz w:val="28"/>
          <w:szCs w:val="28"/>
        </w:rPr>
        <w:t xml:space="preserve">дежурную часть ПСЧ </w:t>
      </w:r>
      <w:r w:rsidR="003267B2">
        <w:rPr>
          <w:rStyle w:val="21"/>
          <w:b w:val="0"/>
          <w:color w:val="000000"/>
          <w:sz w:val="28"/>
          <w:szCs w:val="28"/>
        </w:rPr>
        <w:t>17</w:t>
      </w:r>
      <w:r w:rsidRPr="008B3BAC">
        <w:rPr>
          <w:rStyle w:val="21"/>
          <w:b w:val="0"/>
          <w:color w:val="000000"/>
          <w:sz w:val="28"/>
          <w:szCs w:val="28"/>
        </w:rPr>
        <w:t>;</w:t>
      </w:r>
    </w:p>
    <w:p w:rsidR="008B3BAC" w:rsidRPr="008B3BAC" w:rsidRDefault="008B3BAC" w:rsidP="008B3BAC">
      <w:pPr>
        <w:pStyle w:val="210"/>
        <w:shd w:val="clear" w:color="auto" w:fill="auto"/>
        <w:spacing w:before="0" w:after="0" w:line="302" w:lineRule="exact"/>
        <w:ind w:firstLine="567"/>
        <w:jc w:val="both"/>
        <w:rPr>
          <w:sz w:val="28"/>
          <w:szCs w:val="28"/>
        </w:rPr>
      </w:pPr>
      <w:r w:rsidRPr="008B3BAC">
        <w:rPr>
          <w:rStyle w:val="21"/>
          <w:b w:val="0"/>
          <w:color w:val="000000"/>
          <w:sz w:val="28"/>
          <w:szCs w:val="28"/>
        </w:rPr>
        <w:t>дежурную часть отделения полиции;</w:t>
      </w:r>
    </w:p>
    <w:p w:rsidR="008B3BAC" w:rsidRPr="008B3BAC" w:rsidRDefault="008B3BAC" w:rsidP="008B3BAC">
      <w:pPr>
        <w:pStyle w:val="210"/>
        <w:shd w:val="clear" w:color="auto" w:fill="auto"/>
        <w:spacing w:before="0" w:after="0" w:line="302" w:lineRule="exact"/>
        <w:ind w:firstLine="567"/>
        <w:jc w:val="both"/>
        <w:rPr>
          <w:sz w:val="28"/>
          <w:szCs w:val="28"/>
        </w:rPr>
      </w:pPr>
      <w:r w:rsidRPr="008B3BAC">
        <w:rPr>
          <w:rStyle w:val="21"/>
          <w:b w:val="0"/>
          <w:color w:val="000000"/>
          <w:sz w:val="28"/>
          <w:szCs w:val="28"/>
        </w:rPr>
        <w:t>дежурную службу экстренной медицинской помощи;</w:t>
      </w:r>
    </w:p>
    <w:p w:rsidR="008B3BAC" w:rsidRPr="008B3BAC" w:rsidRDefault="008B3BAC" w:rsidP="008B3BAC">
      <w:pPr>
        <w:pStyle w:val="210"/>
        <w:shd w:val="clear" w:color="auto" w:fill="auto"/>
        <w:spacing w:before="0" w:after="0" w:line="302" w:lineRule="exact"/>
        <w:ind w:firstLine="567"/>
        <w:jc w:val="both"/>
        <w:rPr>
          <w:sz w:val="28"/>
          <w:szCs w:val="28"/>
        </w:rPr>
      </w:pPr>
      <w:r w:rsidRPr="008B3BAC">
        <w:rPr>
          <w:rStyle w:val="21"/>
          <w:b w:val="0"/>
          <w:color w:val="000000"/>
          <w:sz w:val="28"/>
          <w:szCs w:val="28"/>
        </w:rPr>
        <w:t>дежурную службу газового хозяйства;</w:t>
      </w:r>
    </w:p>
    <w:p w:rsidR="008B3BAC" w:rsidRPr="008B3BAC" w:rsidRDefault="008B3BAC" w:rsidP="008B3BAC">
      <w:pPr>
        <w:pStyle w:val="210"/>
        <w:shd w:val="clear" w:color="auto" w:fill="auto"/>
        <w:spacing w:before="0" w:after="0" w:line="298" w:lineRule="exact"/>
        <w:ind w:firstLine="567"/>
        <w:jc w:val="both"/>
        <w:rPr>
          <w:sz w:val="28"/>
          <w:szCs w:val="28"/>
        </w:rPr>
      </w:pPr>
      <w:r w:rsidRPr="008B3BAC">
        <w:rPr>
          <w:rStyle w:val="21"/>
          <w:b w:val="0"/>
          <w:color w:val="000000"/>
          <w:sz w:val="28"/>
          <w:szCs w:val="28"/>
        </w:rPr>
        <w:t>диспетчера МУП «Водоканал</w:t>
      </w:r>
      <w:r w:rsidR="003267B2">
        <w:rPr>
          <w:rStyle w:val="21"/>
          <w:b w:val="0"/>
          <w:color w:val="000000"/>
          <w:sz w:val="28"/>
          <w:szCs w:val="28"/>
        </w:rPr>
        <w:t xml:space="preserve"> </w:t>
      </w:r>
      <w:proofErr w:type="gramStart"/>
      <w:r w:rsidR="003267B2">
        <w:rPr>
          <w:rStyle w:val="21"/>
          <w:b w:val="0"/>
          <w:color w:val="000000"/>
          <w:sz w:val="28"/>
          <w:szCs w:val="28"/>
        </w:rPr>
        <w:t>Донское</w:t>
      </w:r>
      <w:proofErr w:type="gramEnd"/>
      <w:r w:rsidR="003267B2">
        <w:rPr>
          <w:rStyle w:val="21"/>
          <w:b w:val="0"/>
          <w:color w:val="000000"/>
          <w:sz w:val="28"/>
          <w:szCs w:val="28"/>
        </w:rPr>
        <w:t xml:space="preserve"> Светлогорского городского округа</w:t>
      </w:r>
      <w:r w:rsidRPr="008B3BAC">
        <w:rPr>
          <w:rStyle w:val="21"/>
          <w:b w:val="0"/>
          <w:color w:val="000000"/>
          <w:sz w:val="28"/>
          <w:szCs w:val="28"/>
        </w:rPr>
        <w:t>»;</w:t>
      </w:r>
    </w:p>
    <w:p w:rsidR="008B3BAC" w:rsidRPr="008B3BAC" w:rsidRDefault="008B3BAC" w:rsidP="008B3BAC">
      <w:pPr>
        <w:pStyle w:val="210"/>
        <w:shd w:val="clear" w:color="auto" w:fill="auto"/>
        <w:spacing w:before="0" w:after="0" w:line="298" w:lineRule="exact"/>
        <w:ind w:firstLine="567"/>
        <w:jc w:val="both"/>
        <w:rPr>
          <w:sz w:val="28"/>
          <w:szCs w:val="28"/>
        </w:rPr>
      </w:pPr>
      <w:r w:rsidRPr="008B3BAC">
        <w:rPr>
          <w:rStyle w:val="21"/>
          <w:b w:val="0"/>
          <w:color w:val="000000"/>
          <w:sz w:val="28"/>
          <w:szCs w:val="28"/>
        </w:rPr>
        <w:t>диспетчера МУП «</w:t>
      </w:r>
      <w:r w:rsidR="003267B2">
        <w:rPr>
          <w:rStyle w:val="21"/>
          <w:b w:val="0"/>
          <w:color w:val="000000"/>
          <w:sz w:val="28"/>
          <w:szCs w:val="28"/>
        </w:rPr>
        <w:t>Светлогорскмежрайводоканал»</w:t>
      </w:r>
      <w:r w:rsidR="00165BBD">
        <w:rPr>
          <w:rStyle w:val="21"/>
          <w:b w:val="0"/>
          <w:color w:val="000000"/>
          <w:sz w:val="28"/>
          <w:szCs w:val="28"/>
        </w:rPr>
        <w:t>;</w:t>
      </w:r>
    </w:p>
    <w:p w:rsidR="008B3BAC" w:rsidRPr="008B3BAC" w:rsidRDefault="008B3BAC" w:rsidP="008B3BAC">
      <w:pPr>
        <w:pStyle w:val="210"/>
        <w:shd w:val="clear" w:color="auto" w:fill="auto"/>
        <w:spacing w:before="0" w:after="0" w:line="298" w:lineRule="exact"/>
        <w:ind w:firstLine="567"/>
        <w:jc w:val="both"/>
        <w:rPr>
          <w:sz w:val="28"/>
          <w:szCs w:val="28"/>
        </w:rPr>
      </w:pPr>
      <w:r w:rsidRPr="008B3BAC">
        <w:rPr>
          <w:rStyle w:val="21"/>
          <w:b w:val="0"/>
          <w:color w:val="000000"/>
          <w:sz w:val="28"/>
          <w:szCs w:val="28"/>
        </w:rPr>
        <w:t>диспетчера электрических сетей;</w:t>
      </w:r>
    </w:p>
    <w:p w:rsidR="008B3BAC" w:rsidRDefault="008B3BAC" w:rsidP="008B3BAC">
      <w:pPr>
        <w:pStyle w:val="210"/>
        <w:shd w:val="clear" w:color="auto" w:fill="auto"/>
        <w:spacing w:before="0" w:after="0" w:line="298" w:lineRule="exact"/>
        <w:ind w:firstLine="567"/>
        <w:jc w:val="both"/>
        <w:rPr>
          <w:rStyle w:val="21"/>
          <w:b w:val="0"/>
          <w:color w:val="000000"/>
          <w:sz w:val="28"/>
          <w:szCs w:val="28"/>
        </w:rPr>
      </w:pPr>
      <w:r w:rsidRPr="008B3BAC">
        <w:rPr>
          <w:rStyle w:val="21"/>
          <w:b w:val="0"/>
          <w:color w:val="000000"/>
          <w:sz w:val="28"/>
          <w:szCs w:val="28"/>
        </w:rPr>
        <w:t>дежурного предприятия, где произошла авария</w:t>
      </w:r>
      <w:r w:rsidR="00CF7ACB">
        <w:rPr>
          <w:rStyle w:val="21"/>
          <w:b w:val="0"/>
          <w:color w:val="000000"/>
          <w:sz w:val="28"/>
          <w:szCs w:val="28"/>
        </w:rPr>
        <w:t>;</w:t>
      </w:r>
    </w:p>
    <w:p w:rsidR="00CF7ACB" w:rsidRPr="008B3BAC" w:rsidRDefault="00CF7ACB" w:rsidP="008B3BAC">
      <w:pPr>
        <w:pStyle w:val="210"/>
        <w:shd w:val="clear" w:color="auto" w:fill="auto"/>
        <w:spacing w:before="0" w:after="0" w:line="298" w:lineRule="exact"/>
        <w:ind w:firstLine="567"/>
        <w:jc w:val="both"/>
        <w:rPr>
          <w:sz w:val="28"/>
          <w:szCs w:val="28"/>
        </w:rPr>
      </w:pPr>
      <w:r>
        <w:rPr>
          <w:rStyle w:val="21"/>
          <w:b w:val="0"/>
          <w:color w:val="000000"/>
          <w:sz w:val="28"/>
          <w:szCs w:val="28"/>
        </w:rPr>
        <w:t>дежурный МБУ «</w:t>
      </w:r>
      <w:proofErr w:type="spellStart"/>
      <w:r>
        <w:rPr>
          <w:rStyle w:val="21"/>
          <w:b w:val="0"/>
          <w:color w:val="000000"/>
          <w:sz w:val="28"/>
          <w:szCs w:val="28"/>
        </w:rPr>
        <w:t>Спецремтранс</w:t>
      </w:r>
      <w:proofErr w:type="spellEnd"/>
      <w:r>
        <w:rPr>
          <w:rStyle w:val="21"/>
          <w:b w:val="0"/>
          <w:color w:val="000000"/>
          <w:sz w:val="28"/>
          <w:szCs w:val="28"/>
        </w:rPr>
        <w:t>».</w:t>
      </w:r>
    </w:p>
    <w:p w:rsidR="008B3BAC" w:rsidRPr="008B3BAC" w:rsidRDefault="008B3BAC" w:rsidP="008B3BAC">
      <w:pPr>
        <w:pStyle w:val="210"/>
        <w:numPr>
          <w:ilvl w:val="0"/>
          <w:numId w:val="9"/>
        </w:numPr>
        <w:shd w:val="clear" w:color="auto" w:fill="auto"/>
        <w:tabs>
          <w:tab w:val="left" w:pos="953"/>
        </w:tabs>
        <w:spacing w:before="0" w:after="0" w:line="298" w:lineRule="exact"/>
        <w:ind w:right="160" w:firstLine="567"/>
        <w:jc w:val="both"/>
        <w:rPr>
          <w:sz w:val="28"/>
          <w:szCs w:val="28"/>
        </w:rPr>
      </w:pPr>
      <w:r w:rsidRPr="008B3BAC">
        <w:rPr>
          <w:rStyle w:val="21"/>
          <w:b w:val="0"/>
          <w:color w:val="000000"/>
          <w:sz w:val="28"/>
          <w:szCs w:val="28"/>
        </w:rPr>
        <w:t>ЕДДС является координирующим органом для всех ДС муниципального образования и организаций других организационно-правовых форм по вопросам сбора, обработки и обмена информацией об аварийных ситуациях, а также координирующим органом по вопросам совместных действий ДС в аварийных ситуациях.</w:t>
      </w:r>
    </w:p>
    <w:p w:rsidR="008B3BAC" w:rsidRPr="008B3BAC" w:rsidRDefault="008B3BAC" w:rsidP="008B3BAC">
      <w:pPr>
        <w:pStyle w:val="210"/>
        <w:numPr>
          <w:ilvl w:val="0"/>
          <w:numId w:val="9"/>
        </w:numPr>
        <w:shd w:val="clear" w:color="auto" w:fill="auto"/>
        <w:tabs>
          <w:tab w:val="left" w:pos="962"/>
        </w:tabs>
        <w:spacing w:before="0" w:after="0" w:line="298" w:lineRule="exact"/>
        <w:ind w:right="160" w:firstLine="567"/>
        <w:jc w:val="both"/>
        <w:rPr>
          <w:sz w:val="28"/>
          <w:szCs w:val="28"/>
        </w:rPr>
      </w:pPr>
      <w:r w:rsidRPr="008B3BAC">
        <w:rPr>
          <w:rStyle w:val="21"/>
          <w:b w:val="0"/>
          <w:color w:val="000000"/>
          <w:sz w:val="28"/>
          <w:szCs w:val="28"/>
        </w:rPr>
        <w:t>ЕДДС в пределах своих полномочий руководствуется нормативными и законодательными актами Российской Федерации, Калининградской области, нормативными актами администрации муниципального образования.</w:t>
      </w:r>
    </w:p>
    <w:p w:rsidR="008B3BAC" w:rsidRPr="008B3BAC" w:rsidRDefault="008B3BAC" w:rsidP="008B3BAC">
      <w:pPr>
        <w:pStyle w:val="210"/>
        <w:numPr>
          <w:ilvl w:val="0"/>
          <w:numId w:val="9"/>
        </w:numPr>
        <w:shd w:val="clear" w:color="auto" w:fill="auto"/>
        <w:tabs>
          <w:tab w:val="left" w:pos="1133"/>
        </w:tabs>
        <w:spacing w:before="0" w:after="0" w:line="298" w:lineRule="exact"/>
        <w:ind w:right="160" w:firstLine="567"/>
        <w:jc w:val="both"/>
        <w:rPr>
          <w:sz w:val="28"/>
          <w:szCs w:val="28"/>
        </w:rPr>
      </w:pPr>
      <w:r w:rsidRPr="008B3BAC">
        <w:rPr>
          <w:rStyle w:val="21"/>
          <w:b w:val="0"/>
          <w:color w:val="000000"/>
          <w:sz w:val="28"/>
          <w:szCs w:val="28"/>
        </w:rPr>
        <w:t>ЕДДС обеспечивает круглосуточный прием заявок (сообщений) от жителей, организаций и предприятий, распоряжений (сигналов) или специальных решений органов государственной власти, органов местного самоуправления и доводит их для реализации до соответствующих предприятий и организаций.</w:t>
      </w:r>
    </w:p>
    <w:p w:rsidR="008B3BAC" w:rsidRPr="008B3BAC" w:rsidRDefault="008B3BAC" w:rsidP="008B3BAC">
      <w:pPr>
        <w:pStyle w:val="210"/>
        <w:numPr>
          <w:ilvl w:val="0"/>
          <w:numId w:val="9"/>
        </w:numPr>
        <w:shd w:val="clear" w:color="auto" w:fill="auto"/>
        <w:tabs>
          <w:tab w:val="left" w:pos="1133"/>
        </w:tabs>
        <w:spacing w:before="0" w:after="0" w:line="298" w:lineRule="exact"/>
        <w:ind w:right="160" w:firstLine="567"/>
        <w:jc w:val="both"/>
        <w:rPr>
          <w:sz w:val="28"/>
          <w:szCs w:val="28"/>
        </w:rPr>
      </w:pPr>
      <w:r w:rsidRPr="008B3BAC">
        <w:rPr>
          <w:rStyle w:val="21"/>
          <w:b w:val="0"/>
          <w:color w:val="000000"/>
          <w:sz w:val="28"/>
          <w:szCs w:val="28"/>
        </w:rPr>
        <w:t xml:space="preserve">ДС, ремонтные службы организаций, диспетчеры, старшие смен поддерживают постоянную оперативную связь с ЕДДС с целью информированности о функционировании систем жизнеобеспечения </w:t>
      </w:r>
      <w:r w:rsidRPr="008B3BAC">
        <w:rPr>
          <w:rStyle w:val="21"/>
          <w:b w:val="0"/>
          <w:color w:val="000000"/>
          <w:sz w:val="28"/>
          <w:szCs w:val="28"/>
        </w:rPr>
        <w:lastRenderedPageBreak/>
        <w:t>жилищно-коммунального хозяйства, а в случае аварийных ситуаций - постоянный обмен оперативной информацией о ходе выполняемых или выполненных работ.</w:t>
      </w:r>
    </w:p>
    <w:p w:rsidR="008B3BAC" w:rsidRPr="008B3BAC" w:rsidRDefault="008B3BAC" w:rsidP="008B3BAC">
      <w:pPr>
        <w:pStyle w:val="210"/>
        <w:numPr>
          <w:ilvl w:val="0"/>
          <w:numId w:val="9"/>
        </w:numPr>
        <w:shd w:val="clear" w:color="auto" w:fill="auto"/>
        <w:tabs>
          <w:tab w:val="left" w:pos="1133"/>
        </w:tabs>
        <w:spacing w:before="0" w:after="0" w:line="298" w:lineRule="exact"/>
        <w:ind w:right="160" w:firstLine="567"/>
        <w:jc w:val="both"/>
        <w:rPr>
          <w:sz w:val="28"/>
          <w:szCs w:val="28"/>
        </w:rPr>
      </w:pPr>
      <w:r w:rsidRPr="008B3BAC">
        <w:rPr>
          <w:rStyle w:val="21"/>
          <w:b w:val="0"/>
          <w:color w:val="000000"/>
          <w:sz w:val="28"/>
          <w:szCs w:val="28"/>
        </w:rPr>
        <w:t>На предприятиях жилищно-коммунального хозяйства и в организациях, обеспечивающих энергоснабжение потребителей, должен быть составлен алгоритм действий при возникновении аварийных ситуаций, которые устраняются:</w:t>
      </w:r>
    </w:p>
    <w:p w:rsidR="008B3BAC" w:rsidRPr="008B3BAC" w:rsidRDefault="008B3BAC" w:rsidP="008B3BAC">
      <w:pPr>
        <w:pStyle w:val="210"/>
        <w:shd w:val="clear" w:color="auto" w:fill="auto"/>
        <w:spacing w:before="0" w:after="0" w:line="298" w:lineRule="exact"/>
        <w:ind w:right="160" w:firstLine="567"/>
        <w:jc w:val="both"/>
        <w:rPr>
          <w:sz w:val="28"/>
          <w:szCs w:val="28"/>
        </w:rPr>
      </w:pPr>
      <w:r w:rsidRPr="008B3BAC">
        <w:rPr>
          <w:rStyle w:val="21"/>
          <w:b w:val="0"/>
          <w:color w:val="000000"/>
          <w:sz w:val="28"/>
          <w:szCs w:val="28"/>
        </w:rPr>
        <w:t>-собственными силами, без привлечения сил и сре</w:t>
      </w:r>
      <w:proofErr w:type="gramStart"/>
      <w:r w:rsidRPr="008B3BAC">
        <w:rPr>
          <w:rStyle w:val="21"/>
          <w:b w:val="0"/>
          <w:color w:val="000000"/>
          <w:sz w:val="28"/>
          <w:szCs w:val="28"/>
        </w:rPr>
        <w:t>дств др</w:t>
      </w:r>
      <w:proofErr w:type="gramEnd"/>
      <w:r w:rsidRPr="008B3BAC">
        <w:rPr>
          <w:rStyle w:val="21"/>
          <w:b w:val="0"/>
          <w:color w:val="000000"/>
          <w:sz w:val="28"/>
          <w:szCs w:val="28"/>
        </w:rPr>
        <w:t>угих организаций и предприятий;</w:t>
      </w:r>
    </w:p>
    <w:p w:rsidR="008B3BAC" w:rsidRPr="008B3BAC" w:rsidRDefault="008B3BAC" w:rsidP="008B3BAC">
      <w:pPr>
        <w:pStyle w:val="210"/>
        <w:shd w:val="clear" w:color="auto" w:fill="auto"/>
        <w:spacing w:before="0" w:after="0" w:line="298" w:lineRule="exact"/>
        <w:ind w:right="160" w:firstLine="567"/>
        <w:jc w:val="both"/>
        <w:rPr>
          <w:sz w:val="28"/>
          <w:szCs w:val="28"/>
        </w:rPr>
      </w:pPr>
      <w:r w:rsidRPr="008B3BAC">
        <w:rPr>
          <w:rStyle w:val="21"/>
          <w:b w:val="0"/>
          <w:color w:val="000000"/>
          <w:sz w:val="28"/>
          <w:szCs w:val="28"/>
        </w:rPr>
        <w:t>-совместными силами и средствами, с привлечением сил и сре</w:t>
      </w:r>
      <w:proofErr w:type="gramStart"/>
      <w:r w:rsidRPr="008B3BAC">
        <w:rPr>
          <w:rStyle w:val="21"/>
          <w:b w:val="0"/>
          <w:color w:val="000000"/>
          <w:sz w:val="28"/>
          <w:szCs w:val="28"/>
        </w:rPr>
        <w:t>дств др</w:t>
      </w:r>
      <w:proofErr w:type="gramEnd"/>
      <w:r w:rsidRPr="008B3BAC">
        <w:rPr>
          <w:rStyle w:val="21"/>
          <w:b w:val="0"/>
          <w:color w:val="000000"/>
          <w:sz w:val="28"/>
          <w:szCs w:val="28"/>
        </w:rPr>
        <w:t>угих организаций и предприятий, выделяющих специализированную технику и специалистов.</w:t>
      </w:r>
    </w:p>
    <w:p w:rsidR="008B3BAC" w:rsidRPr="008B3BAC" w:rsidRDefault="008B3BAC" w:rsidP="008B3BAC">
      <w:pPr>
        <w:pStyle w:val="210"/>
        <w:numPr>
          <w:ilvl w:val="0"/>
          <w:numId w:val="11"/>
        </w:numPr>
        <w:shd w:val="clear" w:color="auto" w:fill="auto"/>
        <w:tabs>
          <w:tab w:val="left" w:pos="935"/>
        </w:tabs>
        <w:spacing w:before="0" w:after="0" w:line="298" w:lineRule="exact"/>
        <w:ind w:firstLine="567"/>
        <w:jc w:val="both"/>
        <w:rPr>
          <w:sz w:val="28"/>
          <w:szCs w:val="28"/>
        </w:rPr>
      </w:pPr>
      <w:r w:rsidRPr="008B3BAC">
        <w:rPr>
          <w:rStyle w:val="21"/>
          <w:b w:val="0"/>
          <w:color w:val="000000"/>
          <w:sz w:val="28"/>
          <w:szCs w:val="28"/>
        </w:rPr>
        <w:t>Функции ЕДДС:</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Организовывает и поддерживает информационное взаимодействие между ДС.</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Осуществляет сбор оперативной информации об аварийной обстановке от всех ДС, предприятий и организаций жилищно-коммунального хозяйства независимо от ведомственной принадлежности, проводит её анализ и обобщение, при необходимости запрашивает дополнительную информацию, уточняющую причины аварии, её масштаб и принимаемые меры по ликвидации.</w:t>
      </w:r>
    </w:p>
    <w:p w:rsidR="008B3BAC" w:rsidRPr="008B3BAC" w:rsidRDefault="008B3BAC" w:rsidP="008B3BAC">
      <w:pPr>
        <w:pStyle w:val="210"/>
        <w:numPr>
          <w:ilvl w:val="0"/>
          <w:numId w:val="12"/>
        </w:numPr>
        <w:shd w:val="clear" w:color="auto" w:fill="auto"/>
        <w:tabs>
          <w:tab w:val="left" w:pos="1136"/>
        </w:tabs>
        <w:spacing w:before="0" w:after="0" w:line="302" w:lineRule="exact"/>
        <w:ind w:right="400" w:firstLine="567"/>
        <w:jc w:val="both"/>
        <w:rPr>
          <w:sz w:val="28"/>
          <w:szCs w:val="28"/>
        </w:rPr>
      </w:pPr>
      <w:r w:rsidRPr="008B3BAC">
        <w:rPr>
          <w:rStyle w:val="21"/>
          <w:b w:val="0"/>
          <w:color w:val="000000"/>
          <w:sz w:val="28"/>
          <w:szCs w:val="28"/>
        </w:rPr>
        <w:t>Ежедневно представляет информацию главе администрации муниципального образования, его заместителю, курирующему вопросы по жилищно-коммунальному хозяйству, начальнику отдела по делам ГО и ЧС о сложившейся обстановке в жилищно-коммунальном хозяйстве за прошедшие сутки, режимах работы источников энергоснабжения, выполнении плановых и аварийных работ, связанных с ограничением или отключением потребителей.</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 xml:space="preserve">Осуществляет </w:t>
      </w:r>
      <w:proofErr w:type="gramStart"/>
      <w:r w:rsidRPr="008B3BAC">
        <w:rPr>
          <w:rStyle w:val="21"/>
          <w:b w:val="0"/>
          <w:color w:val="000000"/>
          <w:sz w:val="28"/>
          <w:szCs w:val="28"/>
        </w:rPr>
        <w:t>контроль за</w:t>
      </w:r>
      <w:proofErr w:type="gramEnd"/>
      <w:r w:rsidRPr="008B3BAC">
        <w:rPr>
          <w:rStyle w:val="21"/>
          <w:b w:val="0"/>
          <w:color w:val="000000"/>
          <w:sz w:val="28"/>
          <w:szCs w:val="28"/>
        </w:rPr>
        <w:t xml:space="preserve"> режимами энергообеспечения потребителей и поставщиков коммунальных услуг независимо от ведомственной принадлежности.</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Поддерживает постоянную связь с оперативными и аварийными службами предприятий и организаций ЖКХ независимо от их организационно-правовой формы.</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Осуществляет оповещение и сбор рабочей группы КЧС по ликвидации чрезвычайных ситуаций на объектах жилищно-коммунального и энергетического хозяйства при возникновении крупных повреждений и аварий на инженерных объектах и коммуникациях и информирует о ходе работ.</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Являясь органом управления рабочей группы КЧС по ликвидации чрезвычайных ситуаций на объектах жилищно-коммунального и энергетического хозяйства, ведёт учет сведений о месте пребывания и способе связи руководителей предприятий и организаций, в задачу которых входят локализация и ликвидация аварии, при их отсутствии на рабочем месте (выходные, праздничные дни, нерабочее время).</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t>Осуществляет проверку по имеющимся средствам связи, порядок организации и несения службы диспетчерскими и ремонтными службами.</w:t>
      </w:r>
    </w:p>
    <w:p w:rsidR="008B3BAC" w:rsidRPr="008B3BAC" w:rsidRDefault="008B3BAC" w:rsidP="008B3BAC">
      <w:pPr>
        <w:pStyle w:val="210"/>
        <w:numPr>
          <w:ilvl w:val="0"/>
          <w:numId w:val="12"/>
        </w:numPr>
        <w:shd w:val="clear" w:color="auto" w:fill="auto"/>
        <w:tabs>
          <w:tab w:val="left" w:pos="946"/>
        </w:tabs>
        <w:spacing w:before="0" w:after="0" w:line="302" w:lineRule="exact"/>
        <w:ind w:right="400" w:firstLine="567"/>
        <w:jc w:val="both"/>
        <w:rPr>
          <w:sz w:val="28"/>
          <w:szCs w:val="28"/>
        </w:rPr>
      </w:pPr>
      <w:r w:rsidRPr="008B3BAC">
        <w:rPr>
          <w:rStyle w:val="21"/>
          <w:b w:val="0"/>
          <w:color w:val="000000"/>
          <w:sz w:val="28"/>
          <w:szCs w:val="28"/>
        </w:rPr>
        <w:lastRenderedPageBreak/>
        <w:t>Информирует жителей муниципального образования через имеющиеся средства связи и оповещения, об аварийных отключениях, повреждениях на сетях и инженерном оборудовании, о принимаемых мерах и ожидаемых сроках устранения неполадок.</w:t>
      </w:r>
    </w:p>
    <w:p w:rsidR="008B3BAC" w:rsidRPr="008B3BAC" w:rsidRDefault="008B3BAC" w:rsidP="008B3BAC">
      <w:pPr>
        <w:pStyle w:val="210"/>
        <w:numPr>
          <w:ilvl w:val="0"/>
          <w:numId w:val="12"/>
        </w:numPr>
        <w:shd w:val="clear" w:color="auto" w:fill="auto"/>
        <w:tabs>
          <w:tab w:val="left" w:pos="1136"/>
        </w:tabs>
        <w:spacing w:before="0" w:after="0" w:line="302" w:lineRule="exact"/>
        <w:ind w:right="400" w:firstLine="567"/>
        <w:jc w:val="both"/>
        <w:rPr>
          <w:sz w:val="28"/>
          <w:szCs w:val="28"/>
        </w:rPr>
      </w:pPr>
      <w:r w:rsidRPr="008B3BAC">
        <w:rPr>
          <w:rStyle w:val="21"/>
          <w:b w:val="0"/>
          <w:color w:val="000000"/>
          <w:sz w:val="28"/>
          <w:szCs w:val="28"/>
        </w:rPr>
        <w:t>Принимает от населения, организаций, диспетчерских и аварийных служб сообщения об аварийных ситуациях, связанных с нарушением жизнедеятельности населения, и передаёт их соответствующим службам и организациям для их устранения.</w:t>
      </w:r>
    </w:p>
    <w:p w:rsidR="008B3BAC" w:rsidRPr="008B3BAC" w:rsidRDefault="008B3BAC" w:rsidP="008B3BAC">
      <w:pPr>
        <w:pStyle w:val="210"/>
        <w:numPr>
          <w:ilvl w:val="0"/>
          <w:numId w:val="12"/>
        </w:numPr>
        <w:shd w:val="clear" w:color="auto" w:fill="auto"/>
        <w:tabs>
          <w:tab w:val="left" w:pos="1136"/>
        </w:tabs>
        <w:spacing w:before="0" w:after="0" w:line="302" w:lineRule="exact"/>
        <w:ind w:right="400" w:firstLine="567"/>
        <w:jc w:val="both"/>
        <w:rPr>
          <w:sz w:val="28"/>
          <w:szCs w:val="28"/>
        </w:rPr>
      </w:pPr>
      <w:r w:rsidRPr="008B3BAC">
        <w:rPr>
          <w:rStyle w:val="21"/>
          <w:b w:val="0"/>
          <w:color w:val="000000"/>
          <w:sz w:val="28"/>
          <w:szCs w:val="28"/>
        </w:rPr>
        <w:t>Постоянно информирует рабочую группу КЧС по ликвидации чрезвычайных ситуаций на объектах жилищно-коммунального и энергетического хозяйства, отдел по делам ГО и ЧС администрации муниципального образования о возникновении крупных аварий и ходе аварийно-восстановительных работ.</w:t>
      </w:r>
    </w:p>
    <w:p w:rsidR="008B3BAC" w:rsidRPr="008B3BAC" w:rsidRDefault="008B3BAC" w:rsidP="008B3BAC">
      <w:pPr>
        <w:pStyle w:val="210"/>
        <w:numPr>
          <w:ilvl w:val="0"/>
          <w:numId w:val="12"/>
        </w:numPr>
        <w:shd w:val="clear" w:color="auto" w:fill="auto"/>
        <w:tabs>
          <w:tab w:val="left" w:pos="1055"/>
        </w:tabs>
        <w:spacing w:before="0" w:after="0" w:line="302" w:lineRule="exact"/>
        <w:ind w:right="380" w:firstLine="567"/>
        <w:jc w:val="both"/>
        <w:rPr>
          <w:sz w:val="28"/>
          <w:szCs w:val="28"/>
        </w:rPr>
      </w:pPr>
      <w:r w:rsidRPr="008B3BAC">
        <w:rPr>
          <w:rStyle w:val="21"/>
          <w:b w:val="0"/>
          <w:color w:val="000000"/>
          <w:sz w:val="28"/>
          <w:szCs w:val="28"/>
        </w:rPr>
        <w:t>Уведомляет ЦУКС обо всех авариях и инцидентах происходящих на территории муниципального образования.</w:t>
      </w:r>
    </w:p>
    <w:p w:rsidR="008B3BAC" w:rsidRPr="008B3BAC" w:rsidRDefault="008B3BAC" w:rsidP="008B3BAC">
      <w:pPr>
        <w:pStyle w:val="210"/>
        <w:numPr>
          <w:ilvl w:val="0"/>
          <w:numId w:val="11"/>
        </w:numPr>
        <w:shd w:val="clear" w:color="auto" w:fill="auto"/>
        <w:tabs>
          <w:tab w:val="left" w:pos="750"/>
        </w:tabs>
        <w:spacing w:before="0" w:after="0" w:line="302" w:lineRule="exact"/>
        <w:ind w:right="380" w:firstLine="567"/>
        <w:jc w:val="both"/>
        <w:rPr>
          <w:sz w:val="28"/>
          <w:szCs w:val="28"/>
        </w:rPr>
      </w:pPr>
      <w:r w:rsidRPr="008B3BAC">
        <w:rPr>
          <w:rStyle w:val="21"/>
          <w:b w:val="0"/>
          <w:color w:val="000000"/>
          <w:sz w:val="28"/>
          <w:szCs w:val="28"/>
        </w:rPr>
        <w:t xml:space="preserve">При ликвидации чрезвычайных ситуаций на объектах </w:t>
      </w:r>
      <w:proofErr w:type="spellStart"/>
      <w:r w:rsidRPr="008B3BAC">
        <w:rPr>
          <w:rStyle w:val="21"/>
          <w:b w:val="0"/>
          <w:color w:val="000000"/>
          <w:sz w:val="28"/>
          <w:szCs w:val="28"/>
        </w:rPr>
        <w:t>жилищн</w:t>
      </w:r>
      <w:proofErr w:type="gramStart"/>
      <w:r w:rsidRPr="008B3BAC">
        <w:rPr>
          <w:rStyle w:val="21"/>
          <w:b w:val="0"/>
          <w:color w:val="000000"/>
          <w:sz w:val="28"/>
          <w:szCs w:val="28"/>
        </w:rPr>
        <w:t>о</w:t>
      </w:r>
      <w:proofErr w:type="spellEnd"/>
      <w:r w:rsidRPr="008B3BAC">
        <w:rPr>
          <w:rStyle w:val="21"/>
          <w:b w:val="0"/>
          <w:color w:val="000000"/>
          <w:sz w:val="28"/>
          <w:szCs w:val="28"/>
        </w:rPr>
        <w:t>-</w:t>
      </w:r>
      <w:proofErr w:type="gramEnd"/>
      <w:r w:rsidRPr="008B3BAC">
        <w:rPr>
          <w:rStyle w:val="21"/>
          <w:b w:val="0"/>
          <w:color w:val="000000"/>
          <w:sz w:val="28"/>
          <w:szCs w:val="28"/>
        </w:rPr>
        <w:t xml:space="preserve"> коммунального и энергетического хозяйства при КЧС создаётся рабочая группа из специалистов соответствующего уровня со следующими функциями:</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-руководства действиями по локализации и ликвидации чрезвычайных аварийных ситуаций;</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-привлечения к работам предприятий, выделяющих спецтехнику и специалистов, в случаях значительных объемов аварийных работ, вызывающих перерывы энергоснабжения на длительные сроки;</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 xml:space="preserve">-обеспечение </w:t>
      </w:r>
      <w:proofErr w:type="gramStart"/>
      <w:r w:rsidRPr="008B3BAC">
        <w:rPr>
          <w:rStyle w:val="21"/>
          <w:b w:val="0"/>
          <w:color w:val="000000"/>
          <w:sz w:val="28"/>
          <w:szCs w:val="28"/>
        </w:rPr>
        <w:t>контроля за</w:t>
      </w:r>
      <w:proofErr w:type="gramEnd"/>
      <w:r w:rsidRPr="008B3BAC">
        <w:rPr>
          <w:rStyle w:val="21"/>
          <w:b w:val="0"/>
          <w:color w:val="000000"/>
          <w:sz w:val="28"/>
          <w:szCs w:val="28"/>
        </w:rPr>
        <w:t xml:space="preserve"> ходом работ по ликвидации аварийной ситуации и информирования о сложившейся обстановке соответствующих организаций и ответственных лиц;</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-подготовки предложений по возмещению материального ущерба при недопоставке или некачественной поставке жилищно-коммунальных услуг населению, а также в проведении расследований случаев возникновения аварийных ситуаций на объектах энергетики и коммунального хозяйства с составлением соответствующих документов;</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 xml:space="preserve">-подготовки руководству предприятий предложений по оценке действий по предупреждению и ликвидации аварийных ситуаций </w:t>
      </w:r>
      <w:proofErr w:type="spellStart"/>
      <w:r w:rsidRPr="008B3BAC">
        <w:rPr>
          <w:rStyle w:val="21"/>
          <w:b w:val="0"/>
          <w:color w:val="000000"/>
          <w:sz w:val="28"/>
          <w:szCs w:val="28"/>
        </w:rPr>
        <w:t>аварийно</w:t>
      </w:r>
      <w:r w:rsidRPr="008B3BAC">
        <w:rPr>
          <w:rStyle w:val="21"/>
          <w:b w:val="0"/>
          <w:color w:val="000000"/>
          <w:sz w:val="28"/>
          <w:szCs w:val="28"/>
        </w:rPr>
        <w:softHyphen/>
        <w:t>диспетчерскими</w:t>
      </w:r>
      <w:proofErr w:type="spellEnd"/>
      <w:r w:rsidRPr="008B3BAC">
        <w:rPr>
          <w:rStyle w:val="21"/>
          <w:b w:val="0"/>
          <w:color w:val="000000"/>
          <w:sz w:val="28"/>
          <w:szCs w:val="28"/>
        </w:rPr>
        <w:t>, ремонтными службами и руководителями организаций, эксплуатирующих объекты жилищно-коммунального назначения.</w:t>
      </w:r>
    </w:p>
    <w:p w:rsidR="008B3BAC" w:rsidRPr="008B3BAC" w:rsidRDefault="008B3BAC" w:rsidP="008B3BAC">
      <w:pPr>
        <w:pStyle w:val="210"/>
        <w:numPr>
          <w:ilvl w:val="0"/>
          <w:numId w:val="11"/>
        </w:numPr>
        <w:shd w:val="clear" w:color="auto" w:fill="auto"/>
        <w:tabs>
          <w:tab w:val="left" w:pos="750"/>
        </w:tabs>
        <w:spacing w:before="0" w:after="0" w:line="302" w:lineRule="exact"/>
        <w:ind w:right="380" w:firstLine="567"/>
        <w:jc w:val="both"/>
        <w:rPr>
          <w:sz w:val="28"/>
          <w:szCs w:val="28"/>
        </w:rPr>
      </w:pPr>
      <w:r w:rsidRPr="008B3BAC">
        <w:rPr>
          <w:rStyle w:val="21"/>
          <w:b w:val="0"/>
          <w:color w:val="000000"/>
          <w:sz w:val="28"/>
          <w:szCs w:val="28"/>
        </w:rPr>
        <w:t>Действия дежурного персонала, аварийно-восстановительных служб при возникновении и ликвидации аварий.</w:t>
      </w:r>
    </w:p>
    <w:p w:rsidR="008B3BAC" w:rsidRPr="008B3BAC" w:rsidRDefault="008B3BAC" w:rsidP="008B3BAC">
      <w:pPr>
        <w:pStyle w:val="210"/>
        <w:numPr>
          <w:ilvl w:val="0"/>
          <w:numId w:val="13"/>
        </w:numPr>
        <w:shd w:val="clear" w:color="auto" w:fill="auto"/>
        <w:tabs>
          <w:tab w:val="left" w:pos="933"/>
        </w:tabs>
        <w:spacing w:before="0" w:after="0" w:line="302" w:lineRule="exact"/>
        <w:ind w:right="380" w:firstLine="567"/>
        <w:jc w:val="both"/>
        <w:rPr>
          <w:sz w:val="28"/>
          <w:szCs w:val="28"/>
        </w:rPr>
      </w:pPr>
      <w:r w:rsidRPr="008B3BAC">
        <w:rPr>
          <w:rStyle w:val="21"/>
          <w:b w:val="0"/>
          <w:color w:val="000000"/>
          <w:sz w:val="28"/>
          <w:szCs w:val="28"/>
        </w:rPr>
        <w:t>Диспетчер должен проинформировать по имеющимся у него каналам связи руководство соответствующего предприятия (или организации), диспетчеров жилищных служб и организаций, попавших в зону аварии, ЕДДС муниципального образования о ситуации, принимаемых мерах и времени на восстановление нормального режима работы потребителей.</w:t>
      </w:r>
    </w:p>
    <w:p w:rsidR="008B3BAC" w:rsidRPr="008B3BAC" w:rsidRDefault="008B3BAC" w:rsidP="008B3BAC">
      <w:pPr>
        <w:pStyle w:val="210"/>
        <w:numPr>
          <w:ilvl w:val="0"/>
          <w:numId w:val="13"/>
        </w:numPr>
        <w:shd w:val="clear" w:color="auto" w:fill="auto"/>
        <w:tabs>
          <w:tab w:val="left" w:pos="933"/>
        </w:tabs>
        <w:spacing w:before="0" w:after="0" w:line="302" w:lineRule="exact"/>
        <w:ind w:firstLine="567"/>
        <w:jc w:val="left"/>
        <w:rPr>
          <w:sz w:val="28"/>
          <w:szCs w:val="28"/>
        </w:rPr>
      </w:pPr>
      <w:r w:rsidRPr="008B3BAC">
        <w:rPr>
          <w:rStyle w:val="21"/>
          <w:b w:val="0"/>
          <w:color w:val="000000"/>
          <w:sz w:val="28"/>
          <w:szCs w:val="28"/>
        </w:rPr>
        <w:t xml:space="preserve">Руководителем работ по локализации и ликвидации аварии считается: </w:t>
      </w:r>
      <w:proofErr w:type="gramStart"/>
      <w:r w:rsidRPr="008B3BAC">
        <w:rPr>
          <w:rStyle w:val="21"/>
          <w:b w:val="0"/>
          <w:color w:val="000000"/>
          <w:sz w:val="28"/>
          <w:szCs w:val="28"/>
        </w:rPr>
        <w:t>-д</w:t>
      </w:r>
      <w:proofErr w:type="gramEnd"/>
      <w:r w:rsidRPr="008B3BAC">
        <w:rPr>
          <w:rStyle w:val="21"/>
          <w:b w:val="0"/>
          <w:color w:val="000000"/>
          <w:sz w:val="28"/>
          <w:szCs w:val="28"/>
        </w:rPr>
        <w:t xml:space="preserve">о прибытия на место руководителя подразделения или </w:t>
      </w:r>
      <w:r w:rsidRPr="008B3BAC">
        <w:rPr>
          <w:rStyle w:val="21"/>
          <w:b w:val="0"/>
          <w:color w:val="000000"/>
          <w:sz w:val="28"/>
          <w:szCs w:val="28"/>
        </w:rPr>
        <w:lastRenderedPageBreak/>
        <w:t>организации где произошла авария - старший по аварийно-восстановительной бригаде соответствующего предприятия;</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-после прибытия - руководитель предприятия, организации или лицо, назначенное им из числа руководящего состава;</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-при аварии, захватывающей инженерные сети нескольких предприятий, руководителем ликвидации аварии должен является руководитель предприятия, где произошла авария;</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 xml:space="preserve">-диспетчеры служб газового хозяйства, </w:t>
      </w:r>
      <w:proofErr w:type="spellStart"/>
      <w:r w:rsidRPr="008B3BAC">
        <w:rPr>
          <w:rStyle w:val="21"/>
          <w:b w:val="0"/>
          <w:color w:val="000000"/>
          <w:sz w:val="28"/>
          <w:szCs w:val="28"/>
        </w:rPr>
        <w:t>водо</w:t>
      </w:r>
      <w:proofErr w:type="spellEnd"/>
      <w:r w:rsidR="009B1688">
        <w:rPr>
          <w:rStyle w:val="21"/>
          <w:b w:val="0"/>
          <w:color w:val="000000"/>
          <w:sz w:val="28"/>
          <w:szCs w:val="28"/>
        </w:rPr>
        <w:t>- и</w:t>
      </w:r>
      <w:r w:rsidRPr="008B3BAC">
        <w:rPr>
          <w:rStyle w:val="21"/>
          <w:b w:val="0"/>
          <w:color w:val="000000"/>
          <w:sz w:val="28"/>
          <w:szCs w:val="28"/>
        </w:rPr>
        <w:t xml:space="preserve"> тепловых</w:t>
      </w:r>
      <w:r w:rsidR="009B1688">
        <w:rPr>
          <w:rStyle w:val="21"/>
          <w:b w:val="0"/>
          <w:color w:val="000000"/>
          <w:sz w:val="28"/>
          <w:szCs w:val="28"/>
        </w:rPr>
        <w:t>,</w:t>
      </w:r>
      <w:r w:rsidRPr="008B3BAC">
        <w:rPr>
          <w:rStyle w:val="21"/>
          <w:b w:val="0"/>
          <w:color w:val="000000"/>
          <w:sz w:val="28"/>
          <w:szCs w:val="28"/>
        </w:rPr>
        <w:t xml:space="preserve"> электрических сетей несут полную ответственность за ликвидацию аварийного положения, т.к. единолично принимают решение и осуществляют мероприятия по восстановлению нормального режима работы с последующим сообщением в ЕДДС.</w:t>
      </w:r>
    </w:p>
    <w:p w:rsidR="008B3BAC" w:rsidRPr="008B3BAC" w:rsidRDefault="008B3BAC" w:rsidP="008B3BAC">
      <w:pPr>
        <w:pStyle w:val="210"/>
        <w:numPr>
          <w:ilvl w:val="0"/>
          <w:numId w:val="13"/>
        </w:numPr>
        <w:shd w:val="clear" w:color="auto" w:fill="auto"/>
        <w:tabs>
          <w:tab w:val="left" w:pos="940"/>
        </w:tabs>
        <w:spacing w:before="0" w:after="0" w:line="302" w:lineRule="exact"/>
        <w:ind w:right="380" w:firstLine="567"/>
        <w:jc w:val="both"/>
        <w:rPr>
          <w:sz w:val="28"/>
          <w:szCs w:val="28"/>
        </w:rPr>
      </w:pPr>
      <w:r w:rsidRPr="008B3BAC">
        <w:rPr>
          <w:rStyle w:val="21"/>
          <w:b w:val="0"/>
          <w:color w:val="000000"/>
          <w:sz w:val="28"/>
          <w:szCs w:val="28"/>
        </w:rPr>
        <w:t>Отключение и ограничение социально-значимых объектов и объектов жизнеобеспечения, а также ликвидация аварий на инженерных сетях со значительным количеством отключаемых потребителей производится только по согласованию с руководителем рабочей группы КЧС.</w:t>
      </w:r>
    </w:p>
    <w:p w:rsidR="008B3BAC" w:rsidRPr="008B3BAC" w:rsidRDefault="008B3BAC" w:rsidP="008B3BAC">
      <w:pPr>
        <w:pStyle w:val="210"/>
        <w:numPr>
          <w:ilvl w:val="0"/>
          <w:numId w:val="13"/>
        </w:numPr>
        <w:shd w:val="clear" w:color="auto" w:fill="auto"/>
        <w:tabs>
          <w:tab w:val="left" w:pos="940"/>
        </w:tabs>
        <w:spacing w:before="0" w:after="0" w:line="302" w:lineRule="exact"/>
        <w:ind w:right="380" w:firstLine="567"/>
        <w:jc w:val="both"/>
        <w:rPr>
          <w:sz w:val="28"/>
          <w:szCs w:val="28"/>
        </w:rPr>
      </w:pPr>
      <w:r w:rsidRPr="008B3BAC">
        <w:rPr>
          <w:rStyle w:val="21"/>
          <w:b w:val="0"/>
          <w:color w:val="000000"/>
          <w:sz w:val="28"/>
          <w:szCs w:val="28"/>
        </w:rPr>
        <w:t>Отключение потребителей без согласования с руководителем рабочей группы КЧС, но с обязательным последующим его уведомлением разрешается выполнять в случаях, не терпящих отлагательства (несчастный случай, стихийное бедствие, пожар и т.п.).</w:t>
      </w:r>
    </w:p>
    <w:p w:rsidR="008B3BAC" w:rsidRPr="008B3BAC" w:rsidRDefault="008B3BAC" w:rsidP="008B3BAC">
      <w:pPr>
        <w:pStyle w:val="210"/>
        <w:numPr>
          <w:ilvl w:val="0"/>
          <w:numId w:val="13"/>
        </w:numPr>
        <w:shd w:val="clear" w:color="auto" w:fill="auto"/>
        <w:tabs>
          <w:tab w:val="left" w:pos="913"/>
        </w:tabs>
        <w:spacing w:before="0" w:after="0" w:line="302" w:lineRule="exact"/>
        <w:ind w:firstLine="567"/>
        <w:jc w:val="both"/>
        <w:rPr>
          <w:sz w:val="28"/>
          <w:szCs w:val="28"/>
        </w:rPr>
      </w:pPr>
      <w:r w:rsidRPr="008B3BAC">
        <w:rPr>
          <w:rStyle w:val="21"/>
          <w:b w:val="0"/>
          <w:color w:val="000000"/>
          <w:sz w:val="28"/>
          <w:szCs w:val="28"/>
        </w:rPr>
        <w:t>Лицам, ответственным за ликвидацию аварии, необходимо:</w:t>
      </w:r>
    </w:p>
    <w:p w:rsidR="008B3BAC" w:rsidRPr="008B3BAC" w:rsidRDefault="008B3BAC" w:rsidP="008B3BAC">
      <w:pPr>
        <w:pStyle w:val="210"/>
        <w:shd w:val="clear" w:color="auto" w:fill="auto"/>
        <w:spacing w:before="0" w:after="0" w:line="307" w:lineRule="exact"/>
        <w:ind w:right="380" w:firstLine="567"/>
        <w:jc w:val="both"/>
        <w:rPr>
          <w:sz w:val="28"/>
          <w:szCs w:val="28"/>
        </w:rPr>
      </w:pPr>
      <w:r w:rsidRPr="008B3BAC">
        <w:rPr>
          <w:rStyle w:val="21"/>
          <w:b w:val="0"/>
          <w:color w:val="000000"/>
          <w:sz w:val="28"/>
          <w:szCs w:val="28"/>
        </w:rPr>
        <w:t>-вызвать через диспетчерские службы соответствующих представителей организаций, имеющих подземные коммуникации в месте аварии, и согласовать с ними проведение земляных работ для ликвидации аварии (круглосуточно);</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-выполнять работы на подземных коммуникациях в установленные нормативные сроки с обеспечением безопасных условий при производстве работ;</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энергоснабжения и подключения потребителей, с последующим сообщением в ЕДДС.</w:t>
      </w:r>
    </w:p>
    <w:p w:rsidR="008B3BAC" w:rsidRPr="00712963" w:rsidRDefault="008B3BAC" w:rsidP="008B3BAC">
      <w:pPr>
        <w:pStyle w:val="31"/>
        <w:shd w:val="clear" w:color="auto" w:fill="auto"/>
        <w:spacing w:line="302" w:lineRule="exact"/>
        <w:ind w:right="380" w:firstLine="567"/>
        <w:jc w:val="both"/>
        <w:rPr>
          <w:b w:val="0"/>
          <w:sz w:val="28"/>
          <w:szCs w:val="28"/>
        </w:rPr>
      </w:pPr>
      <w:r w:rsidRPr="00712963">
        <w:rPr>
          <w:rStyle w:val="32"/>
          <w:color w:val="000000"/>
          <w:sz w:val="28"/>
          <w:szCs w:val="28"/>
        </w:rPr>
        <w:t xml:space="preserve">2. </w:t>
      </w:r>
      <w:r w:rsidRPr="00712963">
        <w:rPr>
          <w:rStyle w:val="30"/>
          <w:color w:val="000000"/>
          <w:sz w:val="28"/>
          <w:szCs w:val="28"/>
        </w:rPr>
        <w:t>Порядок ликвидации, локализации аварий на объектах энергетики и ЖКХ и взаимодействия жилищно-коммунальных предприятий при возникновении аварийных ситуаций.</w:t>
      </w:r>
    </w:p>
    <w:p w:rsidR="008B3BAC" w:rsidRPr="008B3BAC" w:rsidRDefault="008B3BAC" w:rsidP="008B3BAC">
      <w:pPr>
        <w:pStyle w:val="210"/>
        <w:numPr>
          <w:ilvl w:val="0"/>
          <w:numId w:val="14"/>
        </w:numPr>
        <w:shd w:val="clear" w:color="auto" w:fill="auto"/>
        <w:tabs>
          <w:tab w:val="left" w:pos="864"/>
        </w:tabs>
        <w:spacing w:before="0" w:after="0" w:line="302" w:lineRule="exact"/>
        <w:ind w:right="380" w:firstLine="567"/>
        <w:jc w:val="both"/>
        <w:rPr>
          <w:sz w:val="28"/>
          <w:szCs w:val="28"/>
        </w:rPr>
      </w:pPr>
      <w:r w:rsidRPr="008B3BAC">
        <w:rPr>
          <w:rStyle w:val="21"/>
          <w:b w:val="0"/>
          <w:color w:val="000000"/>
          <w:sz w:val="28"/>
          <w:szCs w:val="28"/>
        </w:rPr>
        <w:t>Настоящий порядок рекомендуется применять для предприятий жизнеобеспечения, оказывающих коммунальные услуги населению, учреждений культуры, образования и других объектов социального назначения.</w:t>
      </w:r>
    </w:p>
    <w:p w:rsidR="008B3BAC" w:rsidRPr="008B3BAC" w:rsidRDefault="008B3BAC" w:rsidP="008B3BAC">
      <w:pPr>
        <w:pStyle w:val="210"/>
        <w:numPr>
          <w:ilvl w:val="0"/>
          <w:numId w:val="14"/>
        </w:numPr>
        <w:shd w:val="clear" w:color="auto" w:fill="auto"/>
        <w:tabs>
          <w:tab w:val="left" w:pos="746"/>
        </w:tabs>
        <w:spacing w:before="0" w:after="0" w:line="302" w:lineRule="exact"/>
        <w:ind w:right="380" w:firstLine="567"/>
        <w:jc w:val="both"/>
        <w:rPr>
          <w:sz w:val="28"/>
          <w:szCs w:val="28"/>
        </w:rPr>
      </w:pPr>
      <w:r w:rsidRPr="008B3BAC">
        <w:rPr>
          <w:rStyle w:val="21"/>
          <w:b w:val="0"/>
          <w:color w:val="000000"/>
          <w:sz w:val="28"/>
          <w:szCs w:val="28"/>
        </w:rPr>
        <w:t>При возникновении аварийных ситуаций на объектах или сетях тепл</w:t>
      </w:r>
      <w:proofErr w:type="gramStart"/>
      <w:r w:rsidRPr="008B3BAC">
        <w:rPr>
          <w:rStyle w:val="21"/>
          <w:b w:val="0"/>
          <w:color w:val="000000"/>
          <w:sz w:val="28"/>
          <w:szCs w:val="28"/>
        </w:rPr>
        <w:t>о-</w:t>
      </w:r>
      <w:proofErr w:type="gramEnd"/>
      <w:r w:rsidRPr="008B3BAC">
        <w:rPr>
          <w:rStyle w:val="21"/>
          <w:b w:val="0"/>
          <w:color w:val="000000"/>
          <w:sz w:val="28"/>
          <w:szCs w:val="28"/>
        </w:rPr>
        <w:t xml:space="preserve">, </w:t>
      </w:r>
      <w:proofErr w:type="spellStart"/>
      <w:r w:rsidRPr="008B3BAC">
        <w:rPr>
          <w:rStyle w:val="21"/>
          <w:b w:val="0"/>
          <w:color w:val="000000"/>
          <w:sz w:val="28"/>
          <w:szCs w:val="28"/>
        </w:rPr>
        <w:t>водо-,газо</w:t>
      </w:r>
      <w:proofErr w:type="spellEnd"/>
      <w:r w:rsidRPr="008B3BAC">
        <w:rPr>
          <w:rStyle w:val="21"/>
          <w:b w:val="0"/>
          <w:color w:val="000000"/>
          <w:sz w:val="28"/>
          <w:szCs w:val="28"/>
        </w:rPr>
        <w:t>-, энергоснабжения и водоотведения, принадлежащих муниципальному образованию и находящихся в аренде у вышеуказанных предприятий, арендаторы информируют главу администрации по телефону, либо по другим согласованным средствам связи в течение 15 минут.</w:t>
      </w:r>
    </w:p>
    <w:p w:rsidR="008B3BAC" w:rsidRPr="008B3BAC" w:rsidRDefault="008B3BAC" w:rsidP="008B3BAC">
      <w:pPr>
        <w:pStyle w:val="210"/>
        <w:shd w:val="clear" w:color="auto" w:fill="auto"/>
        <w:spacing w:before="0" w:after="0" w:line="302" w:lineRule="exact"/>
        <w:ind w:right="380" w:firstLine="567"/>
        <w:jc w:val="both"/>
        <w:rPr>
          <w:sz w:val="28"/>
          <w:szCs w:val="28"/>
        </w:rPr>
      </w:pPr>
      <w:r w:rsidRPr="008B3BAC">
        <w:rPr>
          <w:rStyle w:val="21"/>
          <w:b w:val="0"/>
          <w:color w:val="000000"/>
          <w:sz w:val="28"/>
          <w:szCs w:val="28"/>
        </w:rPr>
        <w:t xml:space="preserve">При необходимости, </w:t>
      </w:r>
      <w:proofErr w:type="gramStart"/>
      <w:r w:rsidRPr="008B3BAC">
        <w:rPr>
          <w:rStyle w:val="21"/>
          <w:b w:val="0"/>
          <w:color w:val="000000"/>
          <w:sz w:val="28"/>
          <w:szCs w:val="28"/>
        </w:rPr>
        <w:t>ответственный</w:t>
      </w:r>
      <w:proofErr w:type="gramEnd"/>
      <w:r w:rsidRPr="008B3BAC">
        <w:rPr>
          <w:rStyle w:val="21"/>
          <w:b w:val="0"/>
          <w:color w:val="000000"/>
          <w:sz w:val="28"/>
          <w:szCs w:val="28"/>
        </w:rPr>
        <w:t xml:space="preserve"> за эксплуатацию объекта, в течение 30 минут в рабочее время и 1 часа в нерабочее время оповещает </w:t>
      </w:r>
      <w:r w:rsidRPr="008B3BAC">
        <w:rPr>
          <w:rStyle w:val="21"/>
          <w:b w:val="0"/>
          <w:color w:val="000000"/>
          <w:sz w:val="28"/>
          <w:szCs w:val="28"/>
        </w:rPr>
        <w:lastRenderedPageBreak/>
        <w:t>по средствам связи о месте повреждения представителей коммунальных и других предприятий, имеющих отношение к месту аварии, для согласования работ по устранению возникшей аварии.</w:t>
      </w:r>
    </w:p>
    <w:p w:rsidR="008B3BAC" w:rsidRPr="008B3BAC" w:rsidRDefault="008B3BAC" w:rsidP="008B3BAC">
      <w:pPr>
        <w:pStyle w:val="210"/>
        <w:numPr>
          <w:ilvl w:val="0"/>
          <w:numId w:val="14"/>
        </w:numPr>
        <w:shd w:val="clear" w:color="auto" w:fill="auto"/>
        <w:tabs>
          <w:tab w:val="left" w:pos="864"/>
        </w:tabs>
        <w:spacing w:before="0" w:after="0" w:line="302" w:lineRule="exact"/>
        <w:ind w:right="380" w:firstLine="567"/>
        <w:jc w:val="both"/>
        <w:rPr>
          <w:sz w:val="28"/>
          <w:szCs w:val="28"/>
        </w:rPr>
      </w:pPr>
      <w:r w:rsidRPr="008B3BAC">
        <w:rPr>
          <w:rStyle w:val="21"/>
          <w:b w:val="0"/>
          <w:color w:val="000000"/>
          <w:sz w:val="28"/>
          <w:szCs w:val="28"/>
        </w:rPr>
        <w:t>Жилищно-коммунальные предприятия при получении информации немедленно направляют своего представителя на место аварии.</w:t>
      </w:r>
    </w:p>
    <w:p w:rsidR="008B3BAC" w:rsidRPr="008B3BAC" w:rsidRDefault="008B3BAC" w:rsidP="008B3BAC">
      <w:pPr>
        <w:pStyle w:val="210"/>
        <w:numPr>
          <w:ilvl w:val="0"/>
          <w:numId w:val="14"/>
        </w:numPr>
        <w:shd w:val="clear" w:color="auto" w:fill="auto"/>
        <w:tabs>
          <w:tab w:val="left" w:pos="741"/>
        </w:tabs>
        <w:spacing w:before="0" w:after="0" w:line="302" w:lineRule="exact"/>
        <w:ind w:right="380" w:firstLine="567"/>
        <w:jc w:val="both"/>
        <w:rPr>
          <w:sz w:val="28"/>
          <w:szCs w:val="28"/>
        </w:rPr>
      </w:pPr>
      <w:r w:rsidRPr="008B3BAC">
        <w:rPr>
          <w:rStyle w:val="21"/>
          <w:b w:val="0"/>
          <w:color w:val="000000"/>
          <w:sz w:val="28"/>
          <w:szCs w:val="28"/>
        </w:rPr>
        <w:t xml:space="preserve">Руководители жилищно-коммунальных предприятий после обнаружения аварии немедленно организуют работы на сетях, системах и объектах по ликвидации последствий аварийной ситуации и сообщают о принятых мерах главе администрации муниципального образования </w:t>
      </w:r>
      <w:r w:rsidR="004F6FE3">
        <w:rPr>
          <w:rStyle w:val="21"/>
          <w:b w:val="0"/>
          <w:color w:val="000000"/>
          <w:sz w:val="28"/>
          <w:szCs w:val="28"/>
        </w:rPr>
        <w:t xml:space="preserve"> «Светлогорский городской округ» </w:t>
      </w:r>
      <w:r w:rsidRPr="008B3BAC">
        <w:rPr>
          <w:rStyle w:val="21"/>
          <w:b w:val="0"/>
          <w:color w:val="000000"/>
          <w:sz w:val="28"/>
          <w:szCs w:val="28"/>
        </w:rPr>
        <w:t>через ЕДДС МО.</w:t>
      </w:r>
    </w:p>
    <w:p w:rsidR="008B3BAC" w:rsidRPr="008B3BAC" w:rsidRDefault="008B3BAC" w:rsidP="008B3BAC">
      <w:pPr>
        <w:pStyle w:val="210"/>
        <w:numPr>
          <w:ilvl w:val="0"/>
          <w:numId w:val="14"/>
        </w:numPr>
        <w:shd w:val="clear" w:color="auto" w:fill="auto"/>
        <w:tabs>
          <w:tab w:val="left" w:pos="750"/>
        </w:tabs>
        <w:spacing w:before="0" w:after="0" w:line="302" w:lineRule="exact"/>
        <w:ind w:right="380" w:firstLine="567"/>
        <w:jc w:val="both"/>
        <w:rPr>
          <w:sz w:val="28"/>
          <w:szCs w:val="28"/>
        </w:rPr>
      </w:pPr>
      <w:r w:rsidRPr="008B3BAC">
        <w:rPr>
          <w:rStyle w:val="21"/>
          <w:b w:val="0"/>
          <w:color w:val="000000"/>
          <w:sz w:val="28"/>
          <w:szCs w:val="28"/>
        </w:rPr>
        <w:t>Если для устранения аварии возникнет необходимость в привлечении дополнительного количества специалистов, специализированной техники, оборудования и материалов, то руководство предприятия или аварийная служба предприятия, на котором произошла авария, сообщает об этом в аварийные службы других предприятий. Последние обязаны, в минимальный срок, предоставить в распоряжения службы предприятия, на котором произошла авария, необходимых специалистов и технику.</w:t>
      </w:r>
    </w:p>
    <w:p w:rsidR="008B3BAC" w:rsidRPr="008B3BAC" w:rsidRDefault="008B3BAC" w:rsidP="008B3BAC">
      <w:pPr>
        <w:pStyle w:val="210"/>
        <w:numPr>
          <w:ilvl w:val="0"/>
          <w:numId w:val="14"/>
        </w:numPr>
        <w:shd w:val="clear" w:color="auto" w:fill="auto"/>
        <w:tabs>
          <w:tab w:val="left" w:pos="755"/>
        </w:tabs>
        <w:spacing w:before="0" w:after="0" w:line="302" w:lineRule="exact"/>
        <w:ind w:right="420" w:firstLine="567"/>
        <w:jc w:val="both"/>
        <w:rPr>
          <w:sz w:val="28"/>
          <w:szCs w:val="28"/>
        </w:rPr>
      </w:pPr>
      <w:r w:rsidRPr="008B3BAC">
        <w:rPr>
          <w:rStyle w:val="21"/>
          <w:b w:val="0"/>
          <w:color w:val="000000"/>
          <w:sz w:val="28"/>
          <w:szCs w:val="28"/>
        </w:rPr>
        <w:t>Предприятие, на котором произошла авария, обязано произвести оплату за привлечение и использование специалистов и техники других предприятий, после ее устранения, по предъявлению необходимых документов.</w:t>
      </w:r>
    </w:p>
    <w:p w:rsidR="008B3BAC" w:rsidRPr="008B3BAC" w:rsidRDefault="008B3BAC" w:rsidP="008B3BAC">
      <w:pPr>
        <w:pStyle w:val="210"/>
        <w:numPr>
          <w:ilvl w:val="0"/>
          <w:numId w:val="14"/>
        </w:numPr>
        <w:shd w:val="clear" w:color="auto" w:fill="auto"/>
        <w:tabs>
          <w:tab w:val="left" w:pos="755"/>
        </w:tabs>
        <w:spacing w:before="0" w:after="0" w:line="302" w:lineRule="exact"/>
        <w:ind w:right="420" w:firstLine="567"/>
        <w:jc w:val="both"/>
        <w:rPr>
          <w:sz w:val="28"/>
          <w:szCs w:val="28"/>
        </w:rPr>
      </w:pPr>
      <w:r w:rsidRPr="008B3BAC">
        <w:rPr>
          <w:rStyle w:val="21"/>
          <w:b w:val="0"/>
          <w:color w:val="000000"/>
          <w:sz w:val="28"/>
          <w:szCs w:val="28"/>
        </w:rPr>
        <w:t>Руководство предприятия, на котором произошла авария, обязано постоянно информировать главу администрации муниципального образования о ходе работ по ликвидации авар</w:t>
      </w:r>
      <w:proofErr w:type="gramStart"/>
      <w:r w:rsidRPr="008B3BAC">
        <w:rPr>
          <w:rStyle w:val="21"/>
          <w:b w:val="0"/>
          <w:color w:val="000000"/>
          <w:sz w:val="28"/>
          <w:szCs w:val="28"/>
        </w:rPr>
        <w:t>ии и ее</w:t>
      </w:r>
      <w:proofErr w:type="gramEnd"/>
      <w:r w:rsidRPr="008B3BAC">
        <w:rPr>
          <w:rStyle w:val="21"/>
          <w:b w:val="0"/>
          <w:color w:val="000000"/>
          <w:sz w:val="28"/>
          <w:szCs w:val="28"/>
        </w:rPr>
        <w:t xml:space="preserve"> последствий. При возникновении техногенных аварий и стихийных бедствий, угрожающих системам жизнеобеспечения поселения и в случае, когда объявлена чрезвычайная ситуация, аварийные службы всех предприятий переходят в непосредственное подчинение комиссии по предупреждению и ликвидации чрезвычайных ситуаций и обеспечению пожарной безопасности муниципального образования и действуют под ее руководством.</w:t>
      </w:r>
    </w:p>
    <w:p w:rsidR="008B3BAC" w:rsidRPr="008B3BAC" w:rsidRDefault="008B3BAC" w:rsidP="008B3BAC">
      <w:pPr>
        <w:pStyle w:val="210"/>
        <w:numPr>
          <w:ilvl w:val="0"/>
          <w:numId w:val="14"/>
        </w:numPr>
        <w:shd w:val="clear" w:color="auto" w:fill="auto"/>
        <w:tabs>
          <w:tab w:val="left" w:pos="755"/>
        </w:tabs>
        <w:spacing w:before="0" w:after="0" w:line="302" w:lineRule="exact"/>
        <w:ind w:right="420" w:firstLine="567"/>
        <w:jc w:val="both"/>
        <w:rPr>
          <w:sz w:val="28"/>
          <w:szCs w:val="28"/>
        </w:rPr>
      </w:pPr>
      <w:r w:rsidRPr="008B3BAC">
        <w:rPr>
          <w:rStyle w:val="21"/>
          <w:b w:val="0"/>
          <w:color w:val="000000"/>
          <w:sz w:val="28"/>
          <w:szCs w:val="28"/>
        </w:rPr>
        <w:t>При аварийных ситуациях на социально значимых объектах отключение поврежденных сетей производит их владелец. Самовольное отключение и включение теплотрасс и водопроводных сетей для ликвидации повреждения (аварии) потребителем в период отопительного сезона не допускается. После ликвидации повреждения руководитель объекта ставит в известность диспетчера тепл</w:t>
      </w:r>
      <w:proofErr w:type="gramStart"/>
      <w:r w:rsidRPr="008B3BAC">
        <w:rPr>
          <w:rStyle w:val="21"/>
          <w:b w:val="0"/>
          <w:color w:val="000000"/>
          <w:sz w:val="28"/>
          <w:szCs w:val="28"/>
        </w:rPr>
        <w:t>о-</w:t>
      </w:r>
      <w:proofErr w:type="gramEnd"/>
      <w:r w:rsidRPr="008B3BAC">
        <w:rPr>
          <w:rStyle w:val="21"/>
          <w:b w:val="0"/>
          <w:color w:val="000000"/>
          <w:sz w:val="28"/>
          <w:szCs w:val="28"/>
        </w:rPr>
        <w:t xml:space="preserve"> и </w:t>
      </w:r>
      <w:proofErr w:type="spellStart"/>
      <w:r w:rsidRPr="008B3BAC">
        <w:rPr>
          <w:rStyle w:val="21"/>
          <w:b w:val="0"/>
          <w:color w:val="000000"/>
          <w:sz w:val="28"/>
          <w:szCs w:val="28"/>
        </w:rPr>
        <w:t>водоснабжающей</w:t>
      </w:r>
      <w:proofErr w:type="spellEnd"/>
      <w:r w:rsidRPr="008B3BAC">
        <w:rPr>
          <w:rStyle w:val="21"/>
          <w:b w:val="0"/>
          <w:color w:val="000000"/>
          <w:sz w:val="28"/>
          <w:szCs w:val="28"/>
        </w:rPr>
        <w:t xml:space="preserve"> организации и, по его команде, осуществляет пуск теплоносителя или воды.</w:t>
      </w:r>
    </w:p>
    <w:p w:rsidR="008B3BAC" w:rsidRPr="008B3BAC" w:rsidRDefault="008B3BAC" w:rsidP="008B3BAC">
      <w:pPr>
        <w:pStyle w:val="210"/>
        <w:numPr>
          <w:ilvl w:val="0"/>
          <w:numId w:val="14"/>
        </w:numPr>
        <w:shd w:val="clear" w:color="auto" w:fill="auto"/>
        <w:tabs>
          <w:tab w:val="left" w:pos="755"/>
        </w:tabs>
        <w:spacing w:before="0" w:after="0" w:line="302" w:lineRule="exact"/>
        <w:ind w:right="420" w:firstLine="567"/>
        <w:jc w:val="both"/>
        <w:rPr>
          <w:sz w:val="28"/>
          <w:szCs w:val="28"/>
        </w:rPr>
      </w:pPr>
      <w:r w:rsidRPr="008B3BAC">
        <w:rPr>
          <w:rStyle w:val="21"/>
          <w:b w:val="0"/>
          <w:color w:val="000000"/>
          <w:sz w:val="28"/>
          <w:szCs w:val="28"/>
        </w:rPr>
        <w:t>Сроки проведения плановых ремонтных работ с отключением потребителей от электро-, тепло-, водоснабжения и водоотведения не должны превышать установленного срока (12 часов).</w:t>
      </w:r>
    </w:p>
    <w:p w:rsidR="004C4979" w:rsidRPr="000D38F5" w:rsidRDefault="008B3BAC" w:rsidP="008B53BB">
      <w:pPr>
        <w:pStyle w:val="210"/>
        <w:numPr>
          <w:ilvl w:val="0"/>
          <w:numId w:val="14"/>
        </w:numPr>
        <w:shd w:val="clear" w:color="auto" w:fill="auto"/>
        <w:tabs>
          <w:tab w:val="left" w:pos="812"/>
        </w:tabs>
        <w:spacing w:before="0" w:after="274" w:line="302" w:lineRule="exact"/>
        <w:ind w:right="420" w:firstLine="567"/>
        <w:jc w:val="both"/>
        <w:rPr>
          <w:sz w:val="28"/>
          <w:szCs w:val="28"/>
        </w:rPr>
      </w:pPr>
      <w:proofErr w:type="gramStart"/>
      <w:r w:rsidRPr="000D38F5">
        <w:rPr>
          <w:rStyle w:val="21"/>
          <w:b w:val="0"/>
          <w:color w:val="000000"/>
          <w:sz w:val="28"/>
          <w:szCs w:val="28"/>
        </w:rPr>
        <w:t xml:space="preserve">При длительном устранения аварии (более 36 часов) руководитель предприятия, на котором произошла авария, производит оповещение населения через диспетчерскую службу муниципального </w:t>
      </w:r>
      <w:r w:rsidR="00466892" w:rsidRPr="000D38F5">
        <w:rPr>
          <w:rStyle w:val="21"/>
          <w:b w:val="0"/>
          <w:color w:val="000000"/>
          <w:sz w:val="28"/>
          <w:szCs w:val="28"/>
        </w:rPr>
        <w:t>о</w:t>
      </w:r>
      <w:r w:rsidRPr="000D38F5">
        <w:rPr>
          <w:rStyle w:val="21"/>
          <w:b w:val="0"/>
          <w:color w:val="000000"/>
          <w:sz w:val="28"/>
          <w:szCs w:val="28"/>
        </w:rPr>
        <w:t>бразования и предприятия.</w:t>
      </w:r>
      <w:proofErr w:type="gramEnd"/>
    </w:p>
    <w:sectPr w:rsidR="004C4979" w:rsidRPr="000D38F5" w:rsidSect="00C2521E">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B8B" w:rsidRDefault="00F92B8B" w:rsidP="0091241C">
      <w:r>
        <w:separator/>
      </w:r>
    </w:p>
  </w:endnote>
  <w:endnote w:type="continuationSeparator" w:id="0">
    <w:p w:rsidR="00F92B8B" w:rsidRDefault="00F92B8B" w:rsidP="00912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B8B" w:rsidRDefault="00F92B8B" w:rsidP="0091241C">
      <w:r>
        <w:separator/>
      </w:r>
    </w:p>
  </w:footnote>
  <w:footnote w:type="continuationSeparator" w:id="0">
    <w:p w:rsidR="00F92B8B" w:rsidRDefault="00F92B8B" w:rsidP="00912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7B2" w:rsidRDefault="003267B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1BA5DE2"/>
    <w:multiLevelType w:val="hybridMultilevel"/>
    <w:tmpl w:val="CD22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81337"/>
    <w:multiLevelType w:val="hybridMultilevel"/>
    <w:tmpl w:val="F3D0159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71D54"/>
    <w:multiLevelType w:val="hybridMultilevel"/>
    <w:tmpl w:val="E4E852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F589A"/>
    <w:multiLevelType w:val="hybridMultilevel"/>
    <w:tmpl w:val="39503BE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07418E"/>
    <w:multiLevelType w:val="hybridMultilevel"/>
    <w:tmpl w:val="E75C38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1B567C"/>
    <w:multiLevelType w:val="hybridMultilevel"/>
    <w:tmpl w:val="F3C8E3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734D23"/>
    <w:multiLevelType w:val="hybridMultilevel"/>
    <w:tmpl w:val="F7D650F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C7269DA"/>
    <w:multiLevelType w:val="hybridMultilevel"/>
    <w:tmpl w:val="4094E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EB7D55"/>
    <w:multiLevelType w:val="hybridMultilevel"/>
    <w:tmpl w:val="148E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334CF8"/>
    <w:multiLevelType w:val="hybridMultilevel"/>
    <w:tmpl w:val="006ED3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54106B"/>
    <w:multiLevelType w:val="hybridMultilevel"/>
    <w:tmpl w:val="70F4B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9D41DE"/>
    <w:multiLevelType w:val="hybridMultilevel"/>
    <w:tmpl w:val="99E8EE6A"/>
    <w:lvl w:ilvl="0" w:tplc="363CF3E8">
      <w:start w:val="11"/>
      <w:numFmt w:val="decimal"/>
      <w:lvlText w:val="%1."/>
      <w:lvlJc w:val="left"/>
      <w:pPr>
        <w:ind w:left="1635" w:hanging="375"/>
      </w:pPr>
      <w:rPr>
        <w:rFonts w:hint="default"/>
        <w:color w:val="00000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2">
    <w:nsid w:val="785A73F5"/>
    <w:multiLevelType w:val="hybridMultilevel"/>
    <w:tmpl w:val="727467B8"/>
    <w:lvl w:ilvl="0" w:tplc="7EB0C70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8"/>
  </w:num>
  <w:num w:numId="3">
    <w:abstractNumId w:val="10"/>
  </w:num>
  <w:num w:numId="4">
    <w:abstractNumId w:val="22"/>
  </w:num>
  <w:num w:numId="5">
    <w:abstractNumId w:val="16"/>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21"/>
  </w:num>
  <w:num w:numId="16">
    <w:abstractNumId w:val="17"/>
  </w:num>
  <w:num w:numId="17">
    <w:abstractNumId w:val="13"/>
  </w:num>
  <w:num w:numId="18">
    <w:abstractNumId w:val="11"/>
  </w:num>
  <w:num w:numId="19">
    <w:abstractNumId w:val="19"/>
  </w:num>
  <w:num w:numId="20">
    <w:abstractNumId w:val="20"/>
  </w:num>
  <w:num w:numId="21">
    <w:abstractNumId w:val="12"/>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07C32"/>
    <w:rsid w:val="00004055"/>
    <w:rsid w:val="00024B87"/>
    <w:rsid w:val="00063D62"/>
    <w:rsid w:val="00074075"/>
    <w:rsid w:val="000D084C"/>
    <w:rsid w:val="000D38F5"/>
    <w:rsid w:val="00132956"/>
    <w:rsid w:val="00141A8D"/>
    <w:rsid w:val="0015771E"/>
    <w:rsid w:val="0016219F"/>
    <w:rsid w:val="00165BBD"/>
    <w:rsid w:val="00184A0A"/>
    <w:rsid w:val="001939FB"/>
    <w:rsid w:val="001B20D6"/>
    <w:rsid w:val="001B6F09"/>
    <w:rsid w:val="001E46F4"/>
    <w:rsid w:val="00225523"/>
    <w:rsid w:val="00247D36"/>
    <w:rsid w:val="002567FB"/>
    <w:rsid w:val="00287E93"/>
    <w:rsid w:val="002A0E11"/>
    <w:rsid w:val="002C17E1"/>
    <w:rsid w:val="002D0B4A"/>
    <w:rsid w:val="0030550A"/>
    <w:rsid w:val="003267B2"/>
    <w:rsid w:val="00330AC3"/>
    <w:rsid w:val="00394A4C"/>
    <w:rsid w:val="003A4368"/>
    <w:rsid w:val="003B0D57"/>
    <w:rsid w:val="003C061C"/>
    <w:rsid w:val="003E066F"/>
    <w:rsid w:val="003E6BF1"/>
    <w:rsid w:val="004109C2"/>
    <w:rsid w:val="00430238"/>
    <w:rsid w:val="00452CE1"/>
    <w:rsid w:val="00466892"/>
    <w:rsid w:val="00485E49"/>
    <w:rsid w:val="00487FB4"/>
    <w:rsid w:val="004C4979"/>
    <w:rsid w:val="004D18AC"/>
    <w:rsid w:val="004D6C33"/>
    <w:rsid w:val="004F26AA"/>
    <w:rsid w:val="004F6FE3"/>
    <w:rsid w:val="0052110E"/>
    <w:rsid w:val="00521C2E"/>
    <w:rsid w:val="005341C7"/>
    <w:rsid w:val="005510DF"/>
    <w:rsid w:val="00560BC7"/>
    <w:rsid w:val="00577A59"/>
    <w:rsid w:val="005816D1"/>
    <w:rsid w:val="005B2314"/>
    <w:rsid w:val="005C03D7"/>
    <w:rsid w:val="005C6694"/>
    <w:rsid w:val="005E4466"/>
    <w:rsid w:val="00621A30"/>
    <w:rsid w:val="006310A9"/>
    <w:rsid w:val="0063624F"/>
    <w:rsid w:val="00644EF0"/>
    <w:rsid w:val="0066487E"/>
    <w:rsid w:val="00666010"/>
    <w:rsid w:val="006953CA"/>
    <w:rsid w:val="006A3F8A"/>
    <w:rsid w:val="006D690F"/>
    <w:rsid w:val="006F6F91"/>
    <w:rsid w:val="00705287"/>
    <w:rsid w:val="00712963"/>
    <w:rsid w:val="007326EA"/>
    <w:rsid w:val="00780E62"/>
    <w:rsid w:val="00780F12"/>
    <w:rsid w:val="0078580D"/>
    <w:rsid w:val="007A13E7"/>
    <w:rsid w:val="007C1B39"/>
    <w:rsid w:val="007E74B1"/>
    <w:rsid w:val="008013EA"/>
    <w:rsid w:val="00844361"/>
    <w:rsid w:val="00855068"/>
    <w:rsid w:val="008A3270"/>
    <w:rsid w:val="008A7873"/>
    <w:rsid w:val="008B0525"/>
    <w:rsid w:val="008B179E"/>
    <w:rsid w:val="008B3BAC"/>
    <w:rsid w:val="008B53BB"/>
    <w:rsid w:val="008D353A"/>
    <w:rsid w:val="009027C6"/>
    <w:rsid w:val="0091241C"/>
    <w:rsid w:val="009334E6"/>
    <w:rsid w:val="009368A2"/>
    <w:rsid w:val="009426A3"/>
    <w:rsid w:val="009458DC"/>
    <w:rsid w:val="00961FC1"/>
    <w:rsid w:val="009715B6"/>
    <w:rsid w:val="009765AD"/>
    <w:rsid w:val="009B06A8"/>
    <w:rsid w:val="009B1688"/>
    <w:rsid w:val="009C5AB6"/>
    <w:rsid w:val="009C7F0C"/>
    <w:rsid w:val="009D1667"/>
    <w:rsid w:val="009D5643"/>
    <w:rsid w:val="00A07C32"/>
    <w:rsid w:val="00A1617C"/>
    <w:rsid w:val="00A7785C"/>
    <w:rsid w:val="00A85107"/>
    <w:rsid w:val="00A93550"/>
    <w:rsid w:val="00AE21DB"/>
    <w:rsid w:val="00AF1C30"/>
    <w:rsid w:val="00AF65EF"/>
    <w:rsid w:val="00B100F0"/>
    <w:rsid w:val="00B56BA1"/>
    <w:rsid w:val="00BB631F"/>
    <w:rsid w:val="00BD4050"/>
    <w:rsid w:val="00BE7FAF"/>
    <w:rsid w:val="00C04038"/>
    <w:rsid w:val="00C2521E"/>
    <w:rsid w:val="00C43265"/>
    <w:rsid w:val="00C51063"/>
    <w:rsid w:val="00C51778"/>
    <w:rsid w:val="00C5180E"/>
    <w:rsid w:val="00C55656"/>
    <w:rsid w:val="00C62290"/>
    <w:rsid w:val="00C64316"/>
    <w:rsid w:val="00C75277"/>
    <w:rsid w:val="00C77CCC"/>
    <w:rsid w:val="00C870CB"/>
    <w:rsid w:val="00CD3318"/>
    <w:rsid w:val="00CE4A7D"/>
    <w:rsid w:val="00CF4F7E"/>
    <w:rsid w:val="00CF7ACB"/>
    <w:rsid w:val="00D13515"/>
    <w:rsid w:val="00D758C3"/>
    <w:rsid w:val="00D84731"/>
    <w:rsid w:val="00DB372A"/>
    <w:rsid w:val="00DB6593"/>
    <w:rsid w:val="00DC2903"/>
    <w:rsid w:val="00DD1FA4"/>
    <w:rsid w:val="00DD3D44"/>
    <w:rsid w:val="00DD7F17"/>
    <w:rsid w:val="00DE6BF9"/>
    <w:rsid w:val="00E1270E"/>
    <w:rsid w:val="00E21B8B"/>
    <w:rsid w:val="00E26607"/>
    <w:rsid w:val="00E47247"/>
    <w:rsid w:val="00E85F0B"/>
    <w:rsid w:val="00EC5A61"/>
    <w:rsid w:val="00EF28DF"/>
    <w:rsid w:val="00EF6D70"/>
    <w:rsid w:val="00F11BF6"/>
    <w:rsid w:val="00F23D83"/>
    <w:rsid w:val="00F23F0D"/>
    <w:rsid w:val="00F710A7"/>
    <w:rsid w:val="00F72704"/>
    <w:rsid w:val="00F745B0"/>
    <w:rsid w:val="00F7545E"/>
    <w:rsid w:val="00F755BD"/>
    <w:rsid w:val="00F92B8B"/>
    <w:rsid w:val="00F95A65"/>
    <w:rsid w:val="00FD667D"/>
    <w:rsid w:val="00FE668C"/>
    <w:rsid w:val="00FF017F"/>
    <w:rsid w:val="00FF5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C32"/>
    <w:pPr>
      <w:suppressAutoHyphens/>
    </w:pPr>
    <w:rPr>
      <w:lang w:eastAsia="ar-SA"/>
    </w:rPr>
  </w:style>
  <w:style w:type="paragraph" w:styleId="1">
    <w:name w:val="heading 1"/>
    <w:basedOn w:val="a"/>
    <w:next w:val="a"/>
    <w:link w:val="10"/>
    <w:qFormat/>
    <w:rsid w:val="00A1617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1617C"/>
    <w:pPr>
      <w:keepNext/>
      <w:spacing w:before="240" w:after="60"/>
      <w:outlineLvl w:val="1"/>
    </w:pPr>
    <w:rPr>
      <w:rFonts w:ascii="Cambria" w:hAnsi="Cambria"/>
      <w:b/>
      <w:bCs/>
      <w:i/>
      <w:iCs/>
      <w:sz w:val="28"/>
      <w:szCs w:val="28"/>
    </w:rPr>
  </w:style>
  <w:style w:type="paragraph" w:styleId="3">
    <w:name w:val="heading 3"/>
    <w:basedOn w:val="a"/>
    <w:next w:val="a"/>
    <w:qFormat/>
    <w:rsid w:val="00A07C32"/>
    <w:pPr>
      <w:keepNext/>
      <w:numPr>
        <w:ilvl w:val="2"/>
        <w:numId w:val="1"/>
      </w:numPr>
      <w:jc w:val="right"/>
      <w:outlineLvl w:val="2"/>
    </w:pPr>
    <w:rPr>
      <w:rFonts w:ascii="Arial" w:hAnsi="Arial"/>
      <w:sz w:val="24"/>
    </w:rPr>
  </w:style>
  <w:style w:type="paragraph" w:styleId="8">
    <w:name w:val="heading 8"/>
    <w:basedOn w:val="a"/>
    <w:next w:val="a"/>
    <w:link w:val="80"/>
    <w:semiHidden/>
    <w:unhideWhenUsed/>
    <w:qFormat/>
    <w:rsid w:val="00EC5A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32"/>
    <w:pPr>
      <w:widowControl w:val="0"/>
      <w:autoSpaceDE w:val="0"/>
      <w:autoSpaceDN w:val="0"/>
    </w:pPr>
    <w:rPr>
      <w:sz w:val="24"/>
    </w:rPr>
  </w:style>
  <w:style w:type="paragraph" w:customStyle="1" w:styleId="ConsPlusTitle">
    <w:name w:val="ConsPlusTitle"/>
    <w:rsid w:val="00A07C32"/>
    <w:pPr>
      <w:widowControl w:val="0"/>
      <w:autoSpaceDE w:val="0"/>
      <w:autoSpaceDN w:val="0"/>
    </w:pPr>
    <w:rPr>
      <w:b/>
      <w:sz w:val="24"/>
    </w:rPr>
  </w:style>
  <w:style w:type="paragraph" w:styleId="a3">
    <w:name w:val="Title"/>
    <w:basedOn w:val="a"/>
    <w:next w:val="a4"/>
    <w:qFormat/>
    <w:rsid w:val="00A07C32"/>
    <w:pPr>
      <w:jc w:val="center"/>
    </w:pPr>
    <w:rPr>
      <w:rFonts w:eastAsia="Calibri"/>
      <w:sz w:val="24"/>
      <w:szCs w:val="24"/>
    </w:rPr>
  </w:style>
  <w:style w:type="paragraph" w:styleId="a4">
    <w:name w:val="Subtitle"/>
    <w:basedOn w:val="a"/>
    <w:qFormat/>
    <w:rsid w:val="00A07C32"/>
    <w:pPr>
      <w:spacing w:after="60"/>
      <w:jc w:val="center"/>
      <w:outlineLvl w:val="1"/>
    </w:pPr>
    <w:rPr>
      <w:rFonts w:ascii="Arial" w:hAnsi="Arial" w:cs="Arial"/>
      <w:sz w:val="24"/>
      <w:szCs w:val="24"/>
    </w:rPr>
  </w:style>
  <w:style w:type="character" w:customStyle="1" w:styleId="10">
    <w:name w:val="Заголовок 1 Знак"/>
    <w:link w:val="1"/>
    <w:rsid w:val="00A1617C"/>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A1617C"/>
    <w:rPr>
      <w:rFonts w:ascii="Cambria" w:eastAsia="Times New Roman" w:hAnsi="Cambria" w:cs="Times New Roman"/>
      <w:b/>
      <w:bCs/>
      <w:i/>
      <w:iCs/>
      <w:sz w:val="28"/>
      <w:szCs w:val="28"/>
      <w:lang w:eastAsia="ar-SA"/>
    </w:rPr>
  </w:style>
  <w:style w:type="paragraph" w:styleId="a5">
    <w:name w:val="Balloon Text"/>
    <w:basedOn w:val="a"/>
    <w:link w:val="a6"/>
    <w:rsid w:val="006A3F8A"/>
    <w:rPr>
      <w:rFonts w:ascii="Tahoma" w:hAnsi="Tahoma"/>
      <w:sz w:val="16"/>
      <w:szCs w:val="16"/>
    </w:rPr>
  </w:style>
  <w:style w:type="character" w:customStyle="1" w:styleId="a6">
    <w:name w:val="Текст выноски Знак"/>
    <w:link w:val="a5"/>
    <w:rsid w:val="006A3F8A"/>
    <w:rPr>
      <w:rFonts w:ascii="Tahoma" w:hAnsi="Tahoma" w:cs="Tahoma"/>
      <w:sz w:val="16"/>
      <w:szCs w:val="16"/>
      <w:lang w:eastAsia="ar-SA"/>
    </w:rPr>
  </w:style>
  <w:style w:type="table" w:styleId="a7">
    <w:name w:val="Table Grid"/>
    <w:basedOn w:val="a1"/>
    <w:uiPriority w:val="59"/>
    <w:rsid w:val="004D6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semiHidden/>
    <w:rsid w:val="00EC5A61"/>
    <w:rPr>
      <w:rFonts w:ascii="Calibri" w:eastAsia="Times New Roman" w:hAnsi="Calibri" w:cs="Times New Roman"/>
      <w:i/>
      <w:iCs/>
      <w:sz w:val="24"/>
      <w:szCs w:val="24"/>
      <w:lang w:eastAsia="ar-SA"/>
    </w:rPr>
  </w:style>
  <w:style w:type="character" w:customStyle="1" w:styleId="21">
    <w:name w:val="Основной текст (2)_"/>
    <w:basedOn w:val="a0"/>
    <w:link w:val="22"/>
    <w:uiPriority w:val="99"/>
    <w:rsid w:val="00DB6593"/>
    <w:rPr>
      <w:b/>
      <w:bCs/>
      <w:spacing w:val="4"/>
      <w:sz w:val="30"/>
      <w:szCs w:val="30"/>
      <w:shd w:val="clear" w:color="auto" w:fill="FFFFFF"/>
    </w:rPr>
  </w:style>
  <w:style w:type="paragraph" w:customStyle="1" w:styleId="22">
    <w:name w:val="Основной текст (2)"/>
    <w:basedOn w:val="a"/>
    <w:link w:val="21"/>
    <w:uiPriority w:val="99"/>
    <w:rsid w:val="00DB6593"/>
    <w:pPr>
      <w:shd w:val="clear" w:color="auto" w:fill="FFFFFF"/>
      <w:suppressAutoHyphens w:val="0"/>
      <w:spacing w:after="600" w:line="346" w:lineRule="exact"/>
      <w:jc w:val="center"/>
    </w:pPr>
    <w:rPr>
      <w:b/>
      <w:bCs/>
      <w:spacing w:val="4"/>
      <w:sz w:val="30"/>
      <w:szCs w:val="30"/>
      <w:lang w:eastAsia="ru-RU"/>
    </w:rPr>
  </w:style>
  <w:style w:type="character" w:customStyle="1" w:styleId="11">
    <w:name w:val="Основной текст Знак1"/>
    <w:basedOn w:val="a0"/>
    <w:link w:val="a8"/>
    <w:uiPriority w:val="99"/>
    <w:rsid w:val="00DB6593"/>
    <w:rPr>
      <w:spacing w:val="1"/>
      <w:sz w:val="26"/>
      <w:szCs w:val="26"/>
      <w:shd w:val="clear" w:color="auto" w:fill="FFFFFF"/>
    </w:rPr>
  </w:style>
  <w:style w:type="paragraph" w:styleId="a8">
    <w:name w:val="Body Text"/>
    <w:basedOn w:val="a"/>
    <w:link w:val="11"/>
    <w:uiPriority w:val="99"/>
    <w:rsid w:val="00DB6593"/>
    <w:pPr>
      <w:shd w:val="clear" w:color="auto" w:fill="FFFFFF"/>
      <w:suppressAutoHyphens w:val="0"/>
      <w:spacing w:before="240" w:after="720" w:line="240" w:lineRule="atLeast"/>
    </w:pPr>
    <w:rPr>
      <w:spacing w:val="1"/>
      <w:sz w:val="26"/>
      <w:szCs w:val="26"/>
      <w:lang w:eastAsia="ru-RU"/>
    </w:rPr>
  </w:style>
  <w:style w:type="character" w:customStyle="1" w:styleId="a9">
    <w:name w:val="Основной текст Знак"/>
    <w:basedOn w:val="a0"/>
    <w:rsid w:val="00DB6593"/>
    <w:rPr>
      <w:lang w:eastAsia="ar-SA"/>
    </w:rPr>
  </w:style>
  <w:style w:type="character" w:customStyle="1" w:styleId="aa">
    <w:name w:val="Основной текст_"/>
    <w:basedOn w:val="a0"/>
    <w:link w:val="12"/>
    <w:rsid w:val="00DB6593"/>
    <w:rPr>
      <w:spacing w:val="1"/>
      <w:sz w:val="26"/>
      <w:szCs w:val="26"/>
      <w:shd w:val="clear" w:color="auto" w:fill="FFFFFF"/>
    </w:rPr>
  </w:style>
  <w:style w:type="paragraph" w:customStyle="1" w:styleId="12">
    <w:name w:val="Основной текст1"/>
    <w:basedOn w:val="a"/>
    <w:link w:val="aa"/>
    <w:rsid w:val="00DB6593"/>
    <w:pPr>
      <w:shd w:val="clear" w:color="auto" w:fill="FFFFFF"/>
      <w:suppressAutoHyphens w:val="0"/>
      <w:spacing w:line="317" w:lineRule="exact"/>
      <w:jc w:val="both"/>
    </w:pPr>
    <w:rPr>
      <w:spacing w:val="1"/>
      <w:sz w:val="26"/>
      <w:szCs w:val="26"/>
      <w:lang w:eastAsia="ru-RU"/>
    </w:rPr>
  </w:style>
  <w:style w:type="paragraph" w:styleId="ab">
    <w:name w:val="List Paragraph"/>
    <w:basedOn w:val="a"/>
    <w:uiPriority w:val="34"/>
    <w:qFormat/>
    <w:rsid w:val="00004055"/>
    <w:pPr>
      <w:ind w:left="720"/>
      <w:contextualSpacing/>
    </w:pPr>
  </w:style>
  <w:style w:type="paragraph" w:customStyle="1" w:styleId="210">
    <w:name w:val="Основной текст (2)1"/>
    <w:basedOn w:val="a"/>
    <w:uiPriority w:val="99"/>
    <w:rsid w:val="008B3BAC"/>
    <w:pPr>
      <w:widowControl w:val="0"/>
      <w:shd w:val="clear" w:color="auto" w:fill="FFFFFF"/>
      <w:suppressAutoHyphens w:val="0"/>
      <w:spacing w:before="360" w:after="240" w:line="311" w:lineRule="exact"/>
      <w:ind w:hanging="5160"/>
      <w:jc w:val="center"/>
    </w:pPr>
    <w:rPr>
      <w:rFonts w:eastAsiaTheme="minorHAnsi"/>
      <w:sz w:val="26"/>
      <w:szCs w:val="26"/>
      <w:lang w:eastAsia="en-US"/>
    </w:rPr>
  </w:style>
  <w:style w:type="character" w:customStyle="1" w:styleId="30">
    <w:name w:val="Основной текст (3)_"/>
    <w:basedOn w:val="a0"/>
    <w:link w:val="31"/>
    <w:uiPriority w:val="99"/>
    <w:locked/>
    <w:rsid w:val="008B3BAC"/>
    <w:rPr>
      <w:b/>
      <w:bCs/>
      <w:sz w:val="26"/>
      <w:szCs w:val="26"/>
      <w:shd w:val="clear" w:color="auto" w:fill="FFFFFF"/>
    </w:rPr>
  </w:style>
  <w:style w:type="paragraph" w:customStyle="1" w:styleId="31">
    <w:name w:val="Основной текст (3)"/>
    <w:basedOn w:val="a"/>
    <w:link w:val="30"/>
    <w:uiPriority w:val="99"/>
    <w:rsid w:val="008B3BAC"/>
    <w:pPr>
      <w:widowControl w:val="0"/>
      <w:shd w:val="clear" w:color="auto" w:fill="FFFFFF"/>
      <w:suppressAutoHyphens w:val="0"/>
      <w:spacing w:after="240" w:line="307" w:lineRule="exact"/>
      <w:jc w:val="center"/>
    </w:pPr>
    <w:rPr>
      <w:b/>
      <w:bCs/>
      <w:sz w:val="26"/>
      <w:szCs w:val="26"/>
      <w:lang w:eastAsia="ru-RU"/>
    </w:rPr>
  </w:style>
  <w:style w:type="character" w:customStyle="1" w:styleId="13">
    <w:name w:val="Заголовок №1_"/>
    <w:basedOn w:val="a0"/>
    <w:link w:val="14"/>
    <w:uiPriority w:val="99"/>
    <w:locked/>
    <w:rsid w:val="008B3BAC"/>
    <w:rPr>
      <w:b/>
      <w:bCs/>
      <w:sz w:val="26"/>
      <w:szCs w:val="26"/>
      <w:shd w:val="clear" w:color="auto" w:fill="FFFFFF"/>
    </w:rPr>
  </w:style>
  <w:style w:type="paragraph" w:customStyle="1" w:styleId="14">
    <w:name w:val="Заголовок №1"/>
    <w:basedOn w:val="a"/>
    <w:link w:val="13"/>
    <w:uiPriority w:val="99"/>
    <w:rsid w:val="008B3BAC"/>
    <w:pPr>
      <w:widowControl w:val="0"/>
      <w:shd w:val="clear" w:color="auto" w:fill="FFFFFF"/>
      <w:suppressAutoHyphens w:val="0"/>
      <w:spacing w:before="240" w:after="360" w:line="240" w:lineRule="atLeast"/>
      <w:jc w:val="center"/>
      <w:outlineLvl w:val="0"/>
    </w:pPr>
    <w:rPr>
      <w:b/>
      <w:bCs/>
      <w:sz w:val="26"/>
      <w:szCs w:val="26"/>
      <w:lang w:eastAsia="ru-RU"/>
    </w:rPr>
  </w:style>
  <w:style w:type="character" w:customStyle="1" w:styleId="4">
    <w:name w:val="Основной текст (4)_"/>
    <w:basedOn w:val="a0"/>
    <w:link w:val="41"/>
    <w:uiPriority w:val="99"/>
    <w:locked/>
    <w:rsid w:val="008B3BAC"/>
    <w:rPr>
      <w:sz w:val="18"/>
      <w:szCs w:val="18"/>
      <w:shd w:val="clear" w:color="auto" w:fill="FFFFFF"/>
    </w:rPr>
  </w:style>
  <w:style w:type="character" w:customStyle="1" w:styleId="40">
    <w:name w:val="Основной текст (4)"/>
    <w:basedOn w:val="4"/>
    <w:uiPriority w:val="99"/>
    <w:rsid w:val="008B3BAC"/>
  </w:style>
  <w:style w:type="character" w:customStyle="1" w:styleId="211pt">
    <w:name w:val="Основной текст (2) + 11 pt"/>
    <w:basedOn w:val="21"/>
    <w:uiPriority w:val="99"/>
    <w:rsid w:val="008B3BAC"/>
    <w:rPr>
      <w:rFonts w:ascii="Times New Roman" w:hAnsi="Times New Roman" w:cs="Times New Roman"/>
      <w:sz w:val="22"/>
      <w:szCs w:val="22"/>
      <w:shd w:val="clear" w:color="auto" w:fill="FFFFFF"/>
    </w:rPr>
  </w:style>
  <w:style w:type="character" w:customStyle="1" w:styleId="491">
    <w:name w:val="Основной текст (4) + 91"/>
    <w:aliases w:val="5 pt3,Курсив3,Интервал 0 pt1"/>
    <w:basedOn w:val="4"/>
    <w:uiPriority w:val="99"/>
    <w:rsid w:val="008B3BAC"/>
  </w:style>
  <w:style w:type="character" w:customStyle="1" w:styleId="32">
    <w:name w:val="Основной текст (3) + Не полужирный"/>
    <w:basedOn w:val="30"/>
    <w:uiPriority w:val="99"/>
    <w:rsid w:val="008B3BAC"/>
  </w:style>
  <w:style w:type="paragraph" w:customStyle="1" w:styleId="41">
    <w:name w:val="Основной текст (4)1"/>
    <w:basedOn w:val="a"/>
    <w:link w:val="4"/>
    <w:uiPriority w:val="99"/>
    <w:rsid w:val="008B3BAC"/>
    <w:pPr>
      <w:widowControl w:val="0"/>
      <w:shd w:val="clear" w:color="auto" w:fill="FFFFFF"/>
      <w:suppressAutoHyphens w:val="0"/>
      <w:spacing w:after="660" w:line="226" w:lineRule="exact"/>
      <w:ind w:hanging="140"/>
    </w:pPr>
    <w:rPr>
      <w:sz w:val="18"/>
      <w:szCs w:val="18"/>
      <w:lang w:eastAsia="ru-RU"/>
    </w:rPr>
  </w:style>
  <w:style w:type="paragraph" w:styleId="ac">
    <w:name w:val="No Spacing"/>
    <w:uiPriority w:val="1"/>
    <w:qFormat/>
    <w:rsid w:val="006310A9"/>
    <w:pPr>
      <w:suppressAutoHyphens/>
    </w:pPr>
    <w:rPr>
      <w:lang w:eastAsia="ar-SA"/>
    </w:rPr>
  </w:style>
  <w:style w:type="character" w:customStyle="1" w:styleId="13pt1">
    <w:name w:val="Заголовок №1 + Интервал 3 pt1"/>
    <w:basedOn w:val="13"/>
    <w:uiPriority w:val="99"/>
    <w:rsid w:val="00712963"/>
    <w:rPr>
      <w:rFonts w:ascii="Times New Roman" w:hAnsi="Times New Roman" w:cs="Times New Roman"/>
      <w:spacing w:val="6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331B6-1724-4CAB-90AD-199639A9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5082</Words>
  <Characters>28971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"Светловский городской округ"</Company>
  <LinksUpToDate>false</LinksUpToDate>
  <CharactersWithSpaces>33986</CharactersWithSpaces>
  <SharedDoc>false</SharedDoc>
  <HLinks>
    <vt:vector size="66" baseType="variant">
      <vt:variant>
        <vt:i4>2031707</vt:i4>
      </vt:variant>
      <vt:variant>
        <vt:i4>30</vt:i4>
      </vt:variant>
      <vt:variant>
        <vt:i4>0</vt:i4>
      </vt:variant>
      <vt:variant>
        <vt:i4>5</vt:i4>
      </vt:variant>
      <vt:variant>
        <vt:lpwstr>consultantplus://offline/ref=291666D5FC9E9F7189C2CF1F8AD8CF856AF34270948DD26B6AD7C727D4C647EDEEA4E53839C75E51j7H</vt:lpwstr>
      </vt:variant>
      <vt:variant>
        <vt:lpwstr/>
      </vt:variant>
      <vt:variant>
        <vt:i4>2883695</vt:i4>
      </vt:variant>
      <vt:variant>
        <vt:i4>27</vt:i4>
      </vt:variant>
      <vt:variant>
        <vt:i4>0</vt:i4>
      </vt:variant>
      <vt:variant>
        <vt:i4>5</vt:i4>
      </vt:variant>
      <vt:variant>
        <vt:lpwstr>consultantplus://offline/ref=291666D5FC9E9F7189C2CF1F8AD8CF856FF24D719C878F61628ECB25D3C918FAE9EDE93939C75F165AjAH</vt:lpwstr>
      </vt:variant>
      <vt:variant>
        <vt:lpwstr/>
      </vt:variant>
      <vt:variant>
        <vt:i4>2031711</vt:i4>
      </vt:variant>
      <vt:variant>
        <vt:i4>24</vt:i4>
      </vt:variant>
      <vt:variant>
        <vt:i4>0</vt:i4>
      </vt:variant>
      <vt:variant>
        <vt:i4>5</vt:i4>
      </vt:variant>
      <vt:variant>
        <vt:lpwstr>consultantplus://offline/ref=291666D5FC9E9F7189C2CF1F8AD8CF856AF04276948DD26B6AD7C727D4C647EDEEA4E53839C75E51j6H</vt:lpwstr>
      </vt:variant>
      <vt:variant>
        <vt:lpwstr/>
      </vt:variant>
      <vt:variant>
        <vt:i4>2031710</vt:i4>
      </vt:variant>
      <vt:variant>
        <vt:i4>21</vt:i4>
      </vt:variant>
      <vt:variant>
        <vt:i4>0</vt:i4>
      </vt:variant>
      <vt:variant>
        <vt:i4>5</vt:i4>
      </vt:variant>
      <vt:variant>
        <vt:lpwstr>consultantplus://offline/ref=291666D5FC9E9F7189C2CF1F8AD8CF856AF24277978DD26B6AD7C727D4C647EDEEA4E53839C75E51j7H</vt:lpwstr>
      </vt:variant>
      <vt:variant>
        <vt:lpwstr/>
      </vt:variant>
      <vt:variant>
        <vt:i4>2883695</vt:i4>
      </vt:variant>
      <vt:variant>
        <vt:i4>18</vt:i4>
      </vt:variant>
      <vt:variant>
        <vt:i4>0</vt:i4>
      </vt:variant>
      <vt:variant>
        <vt:i4>5</vt:i4>
      </vt:variant>
      <vt:variant>
        <vt:lpwstr>consultantplus://offline/ref=291666D5FC9E9F7189C2CF1F8AD8CF856FF24D719C878F61628ECB25D3C918FAE9EDE93939C75F165AjAH</vt:lpwstr>
      </vt:variant>
      <vt:variant>
        <vt:lpwstr/>
      </vt:variant>
      <vt:variant>
        <vt:i4>2031711</vt:i4>
      </vt:variant>
      <vt:variant>
        <vt:i4>15</vt:i4>
      </vt:variant>
      <vt:variant>
        <vt:i4>0</vt:i4>
      </vt:variant>
      <vt:variant>
        <vt:i4>5</vt:i4>
      </vt:variant>
      <vt:variant>
        <vt:lpwstr>consultantplus://offline/ref=291666D5FC9E9F7189C2CF1F8AD8CF856AF04276948DD26B6AD7C727D4C647EDEEA4E53839C75E51j6H</vt:lpwstr>
      </vt:variant>
      <vt:variant>
        <vt:lpwstr/>
      </vt:variant>
      <vt:variant>
        <vt:i4>2031710</vt:i4>
      </vt:variant>
      <vt:variant>
        <vt:i4>12</vt:i4>
      </vt:variant>
      <vt:variant>
        <vt:i4>0</vt:i4>
      </vt:variant>
      <vt:variant>
        <vt:i4>5</vt:i4>
      </vt:variant>
      <vt:variant>
        <vt:lpwstr>consultantplus://offline/ref=291666D5FC9E9F7189C2CF1F8AD8CF856AF24277978DD26B6AD7C727D4C647EDEEA4E53839C75E51j7H</vt:lpwstr>
      </vt:variant>
      <vt:variant>
        <vt:lpwstr/>
      </vt:variant>
      <vt:variant>
        <vt:i4>131136</vt:i4>
      </vt:variant>
      <vt:variant>
        <vt:i4>9</vt:i4>
      </vt:variant>
      <vt:variant>
        <vt:i4>0</vt:i4>
      </vt:variant>
      <vt:variant>
        <vt:i4>5</vt:i4>
      </vt:variant>
      <vt:variant>
        <vt:lpwstr/>
      </vt:variant>
      <vt:variant>
        <vt:lpwstr>P103</vt:lpwstr>
      </vt:variant>
      <vt:variant>
        <vt:i4>3407984</vt:i4>
      </vt:variant>
      <vt:variant>
        <vt:i4>6</vt:i4>
      </vt:variant>
      <vt:variant>
        <vt:i4>0</vt:i4>
      </vt:variant>
      <vt:variant>
        <vt:i4>5</vt:i4>
      </vt:variant>
      <vt:variant>
        <vt:lpwstr/>
      </vt:variant>
      <vt:variant>
        <vt:lpwstr>P42</vt:lpwstr>
      </vt:variant>
      <vt:variant>
        <vt:i4>131136</vt:i4>
      </vt:variant>
      <vt:variant>
        <vt:i4>3</vt:i4>
      </vt:variant>
      <vt:variant>
        <vt:i4>0</vt:i4>
      </vt:variant>
      <vt:variant>
        <vt:i4>5</vt:i4>
      </vt:variant>
      <vt:variant>
        <vt:lpwstr/>
      </vt:variant>
      <vt:variant>
        <vt:lpwstr>P103</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Единая Дежурная Диспетчерская Служба Светловского ГО</dc:creator>
  <cp:lastModifiedBy>a.skryabin</cp:lastModifiedBy>
  <cp:revision>10</cp:revision>
  <cp:lastPrinted>2019-10-21T14:00:00Z</cp:lastPrinted>
  <dcterms:created xsi:type="dcterms:W3CDTF">2019-10-19T09:44:00Z</dcterms:created>
  <dcterms:modified xsi:type="dcterms:W3CDTF">2019-10-23T07:15:00Z</dcterms:modified>
</cp:coreProperties>
</file>